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08617" w14:textId="a708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"Проведение государственной научно-технической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4 июня 2020 года № 229. Зарегистрирован в Министерстве юстиции Республики Казахстан 4 июня 2020 года № 20821.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"Проведение государственной научно-технической экспертизы"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образования и науки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229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"Проведение государственной научно-технической экспертизы"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"Проведение государственной научно-технической экспертизы"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оказания государственной услуги "Проведение государственной научно-технической экспертизы" (далее – государственная услуга).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Акционерным обществом "Национальный центр государственной научно-технической экспертизы" (далее – услугодатель).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Прием документов и выдача результатов оказания государственной услуги осуществляются услугодателем через информационную систему is.ncste.kz либо веб-портал "электронного правительства" www.egov.kz (далее – портал).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государственной услуги физическое и (или) юридическое лицо (далее – услугополучатель) предоставляет услугодателю либо через портал перечень документов, предусмотренных пунктом 8 Стандарта государственной услуги "Проведение государственной научно-технической экспертизы"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Стандарт государственной услуги).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Услугополучателю посредством портала либо информационной системы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в день поступления документов осуществляет их прием и регистрацию.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дни, в соответствии с Трудовым кодексом Республики Казахстан от 23 ноября 2015 года, прием запроса и выдача результатов оказания государственной услуги осуществляется следующим рабочим днем.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государственных услугах".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Работник ответственного структурного подразделения услугодателя (далее – работник услугодателя) в течение 15 (пятнадцати) рабочих дней с момента регистрации документов проверяет их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государственной научно-технической экспертизы, утвержденных постановлением Правительства Республики Казахстан от 1 августа 2011 года № 891 (далее – Правила экспертизы).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представленных документов услугополучателя пункту 10 Правил экспертизы работник услугодателя в течение срока, указанного в части первой настоящего пункта, формирует мотивированный отказ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Мотивированный отказ направляется услугодателем через информационную систему либо посредством портала в "личный кабинет" услугополучателя.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в случаях и по основаниям, предусмотренным законодательством Республики Казахстан, изложенным стандартом государственной услуги.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соответствии документов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экспертизы услугодатель в соответствии с Правилами экспертизы в течение 15 (пятнадцати) рабочих дней осуществляет подбор экспертов, заключает с ними договора и направляет им документы на государственную научно-техническую экспертизу (далее – ГНТЭ).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Экспертиза ГНТЭ проводится в течение 25 (двадцати пяти) рабочих дней.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проведения экспертизы по заявкам, набравшим балл ниже порогового балла ГНТЭ, результаты ГНТЭ (с указанием балла ГНТЭ) в течение 3 (трех) рабочих дней направляются услугодателем через информационную систему либо через портал в "личный кабинет" услугополучателя.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Заявки, набравшие пороговый балл ГНТЭ и выше,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экспертизы направляются эксперту для оценки обоснованности запрашиваемого объема финансирования, привлекаемому услугодателем, вместе с результатами ГНТЭ (без указания баллов ГНТЭ) в течение 3 (трех) рабочих дней после завершения ГНТЭ, с уведомлением услугополучателя через информационную систему либо посредством портала в "личный кабинет" услугополучателя.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обоснованности запрашиваемого объема финансирования проводится экспертом в срок не более 12 (двенадцати) рабочих дней после завершения ГНТЭ.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обоснованности запрашиваемого объема финансирования заявки вместе с результатами ГНТЭ (без указания баллов ГНТЭ) направляются в соответствующие национальные научные советы по направлениям (далее – ННС) в течение 2 (двух) рабочих дней, согласно Правилам экспертизы, с уведомлением услугополучателя через информационную систему либо посредством портала в "личный кабинет" услугополучателя.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получения результатов оценки обоснованности запрашиваемого объема финансирования и заявок вместе с результатами ГНТЭ (без указания баллов ГНТЭ), заседания ННС по всем рассматриваемым вопросам проводятся в срок не более 22 (двадцати двух) рабочих дней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ННС, утвержденному постановлением Правительства Республики Казахстан от 16 мая 2011 года № 519 (далее – Положение о ННС).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 дня завершения проведения заседаний ННС услугодатель оформляет и обеспечивает подписание в течение 7 (семи) рабочих дней протоколов заседаний всеми членами ННС, участвовавшими на заседаниях,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ННС.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ГНТЭ и решение ННС в течение 3 (трех) рабочих дней направляются услугодателем через информационную систему либо посредством портала в "личный кабинет" услугополучателя.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в процессе оказания государственной услуги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Жалоба на решение, действий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5 (пяти) рабочих дней со дня ее регистрации.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экспертизы"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"Проведение государственной научно-технической экспертизы"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242"/>
        <w:gridCol w:w="9405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"Национальный центр государственной научно-технической экспертизы"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 через информационную систему is.ncste.kz (далее – услугодатель)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39"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срок выдачи заключения ГНТЭ и решения ННС – 101 рабочий день: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этап – проведение экспертизы ГНТЭ – 55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этап – оценка обоснованности запрашиваемого объема финансирования – 14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этап – заключение ГНТЭ и решение ННС – 32 рабочих дня.</w:t>
            </w:r>
          </w:p>
          <w:bookmarkEnd w:id="40"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этап – заключения ГНТЭ (с указанием балла ГНТЭ) – по заявкам, набравшим балл ниже порогового балла ГНТЭ, либо мотивированный отказ, или уведомление о подаче заявки эксперту для оценки обоснованности запрашиваемого объема 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этап – уведомление о передаче заявки в ННС;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этап – заключение ГНТЭ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ННС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(по заявкам, набравшим пороговый балл ГНТЭ и выше).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портале либо информационной системе результат оказания государственной услуги направляется и хранится в "личном кабинете" услугополучателя</w:t>
            </w:r>
          </w:p>
          <w:bookmarkEnd w:id="41"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 либо информационная система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заявок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услуги: 8 (727) 378-05-67, 978-05-09.</w:t>
            </w:r>
          </w:p>
          <w:bookmarkEnd w:id="42"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заявки,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базового, грантового, программно-целевого финансирования научной и (или) научно-технической деятельности, утвержденным постановлением Правительства Республики Казахстан от 25 мая 2011 года № 575;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документы, согласно приложениям конкурсной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свидетельства либо выписка из приказа уполномоченного органа об аккредитации субъекта научной и (или) научно-технической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положительное заключение локальной и (или) центральной комиссии по вопросам биоэтики (для биомедицинских исследований над людьми и животными);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проект договора на выполнение государственного заказа по грантовому финансированию;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соглашение о вкладе в произвольной форме с указанием их сроков реализации и суммы вклада или необходимых ресурсов (для участника, претендующий на получение гранта по прикладным исследованиям).</w:t>
            </w:r>
          </w:p>
          <w:bookmarkEnd w:id="43"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      </w:r>
          </w:p>
          <w:bookmarkEnd w:id="44"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максимально допустимое время ожидания для сдачи пакета документов –15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обслуживания –15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либо информационную систему при условии наличия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либо информационной системы, справочных служб услугодателя, а также Единого контакт-центра "1414", 8-800-080-7777.</w:t>
            </w:r>
          </w:p>
          <w:bookmarkEnd w:id="45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экспертизы"</w:t>
            </w:r>
          </w:p>
        </w:tc>
      </w:tr>
    </w:tbl>
    <w:bookmarkStart w:name="z6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заявок, не соответствующих требованиям пункта 10 Правил организации и проведения государственной научно-технической экспертизы, утвержденных постановлением Правительства Республики Казахстан от 1 августа 2011 года № 891 (далее - Правила)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878"/>
        <w:gridCol w:w="1427"/>
        <w:gridCol w:w="878"/>
        <w:gridCol w:w="878"/>
        <w:gridCol w:w="1428"/>
        <w:gridCol w:w="1428"/>
        <w:gridCol w:w="1977"/>
        <w:gridCol w:w="1429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ИРН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 вание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руководитель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Правил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 Конкурсной документации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отказа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2020 года № 229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47"/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апреля 2015 года № 205 "Об утверждении стандарта государственной услуги "Проведение государственной научно-технической экспертизы" (зарегистрирован в Реестре государственной регистрации нормативных правовых актов за № 11077, опубликован 19 мая 2015 года в информационно-правовой системе "Әділет");</w:t>
      </w:r>
    </w:p>
    <w:bookmarkEnd w:id="48"/>
    <w:bookmarkStart w:name="z7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июня 2015 года № 374 "Об утверждении регламента государственной услуги "Проведение государственной научно-технической экспертизы" (зарегистрирован в Реестре государственной регистрации нормативных правовых актов за № 11634, опубликован 10 июля 2015 года в информационно-правовой системе "Әділет");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 ноября 2015 года № 620 "О внесении изменений в приказ Министра образования и науки Республики Казахстан от 15 апреля 2015 года № 205 "Об утверждении стандарта государственной услуги "Проведение государственной научно-технической экспертизы" (зарегистрирован в Реестре государственной регистрации нормативных правовых актов за № 12810, опубликован 05 января 2016 года в информационно-правовой системе "Әділет");</w:t>
      </w:r>
    </w:p>
    <w:bookmarkEnd w:id="50"/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декабря 2015 года № 709 "О внесений изменений в приказ Министра образования и науки Республики Казахстан от 11 июня 2015 года № 374 "Об утверждении регламента государственной услуги "Проведение государственной научно-технической экспертизы" (зарегистрирован в Реестре государственной регистрации нормативных правовых актов за № 12945, опубликован 28 января 2016 года в информационно-правовой системе "Әділет").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