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760e" w14:textId="4ca7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"Национальный центр государственной научно-технической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2011 года № 831.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18 февраля 2011 года "О науке"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"Национальный центр государственной научно-технической экспертизы" (далее – Общество) со стопроцентным участием государства в его уставном капитале.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организацию работ по проведению государственной научно-технической экспертизы научных, научно-технических проектов и программ, а также проектов коммерциализации результатов научной и (или) научно-технической деятельности, предлагаемых к финансированию из средств государственного бюджета, и работы национальных научных советов.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28.10.2021 </w:t>
      </w:r>
      <w:r>
        <w:rPr>
          <w:rFonts w:ascii="Times New Roman"/>
          <w:b w:val="false"/>
          <w:i w:val="false"/>
          <w:color w:val="000000"/>
          <w:sz w:val="28"/>
        </w:rPr>
        <w:t>№ 771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порядке обеспечить формирование уставного капитала в размере 75600000 (семьдесят пять миллионов шестьсот тысяч) тенге за счет средств, выделенных из республиканского бюджета на 2011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образования и науки Республики Казахстан утверждение устава Общества и государственную регистрацию Общества в органах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Комитету науки Министерства образования и науки Республики Казахстан прав владения и пользования государственным пакетом акций Общества;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мер, вытекающих из настоящего постановления.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 дополнения, которые вносятся в некоторые решения Правительства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июля 2011 года № 831 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21-130,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"21-130. АО "Национальный центр государственной научно-технической экспертизы".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 науки Министерства образования и науки Республики Казахстан" дополнить строкой, порядковый номер 222-39-2,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"222-39-2 АО "Национальный центр государственной научно-технической экспертизы".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"3. Акционерные общества" дополнить строкой, порядковый номер 23,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Национальный центр государственной научно-технической экспертизы".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