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66e7" w14:textId="9296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акционерных обществах</w:t>
      </w:r>
    </w:p>
    <w:p>
      <w:pPr>
        <w:spacing w:after="0"/>
        <w:ind w:left="0"/>
        <w:jc w:val="both"/>
      </w:pPr>
      <w:r>
        <w:rPr>
          <w:rFonts w:ascii="Times New Roman"/>
          <w:b w:val="false"/>
          <w:i w:val="false"/>
          <w:color w:val="000000"/>
          <w:sz w:val="28"/>
        </w:rPr>
        <w:t>Закон Республики Казахстан от 13 мая 2003 года № 415.</w:t>
      </w:r>
    </w:p>
    <w:p>
      <w:pPr>
        <w:spacing w:after="0"/>
        <w:ind w:left="0"/>
        <w:jc w:val="both"/>
      </w:pPr>
      <w:r>
        <w:rPr>
          <w:rFonts w:ascii="Times New Roman"/>
          <w:b w:val="false"/>
          <w:i w:val="false"/>
          <w:color w:val="ff0000"/>
          <w:sz w:val="28"/>
        </w:rPr>
        <w:t xml:space="preserve">
      Сноска. По всему тексту слова "аффилиированные", "аффилиированных", "аффилиированным", "аффилиированными", "аффилиированности", "Аффилиированные", "Аффилиированное", "Аффилиированным", "аффилиированы" заменены соответственно словами "аффилированные", "аффилированных", "аффилированным", "аффилированными", "аффилированности", "Аффилированные", "Аффилированное", "Аффилированным", "аффилированы" в соответствии с Законом РК от 27.12.2019 </w:t>
      </w:r>
      <w:r>
        <w:rPr>
          <w:rFonts w:ascii="Times New Roman"/>
          <w:b w:val="false"/>
          <w:i w:val="false"/>
          <w:color w:val="ff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Настоящий Закон определяет правовое положение, порядок создания, деятельности, реорганизации и ликвидации акционерного общества; права и обязанности акционеров, а также меры по защите их прав и интересов; компетенцию, порядок образования и функционирования органов акционерного общества; полномочия, порядок избрания и ответственность его должностных лиц.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03" w:id="1"/>
    <w:p>
      <w:pPr>
        <w:spacing w:after="0"/>
        <w:ind w:left="0"/>
        <w:jc w:val="both"/>
      </w:pPr>
      <w:r>
        <w:rPr>
          <w:rFonts w:ascii="Times New Roman"/>
          <w:b w:val="false"/>
          <w:i w:val="false"/>
          <w:color w:val="000000"/>
          <w:sz w:val="28"/>
        </w:rPr>
        <w:t>
      1) квалифицированное большинство – большинство в размере не менее трех четвертей;</w:t>
      </w:r>
    </w:p>
    <w:bookmarkEnd w:id="1"/>
    <w:bookmarkStart w:name="z104" w:id="2"/>
    <w:p>
      <w:pPr>
        <w:spacing w:after="0"/>
        <w:ind w:left="0"/>
        <w:jc w:val="both"/>
      </w:pPr>
      <w:r>
        <w:rPr>
          <w:rFonts w:ascii="Times New Roman"/>
          <w:b w:val="false"/>
          <w:i w:val="false"/>
          <w:color w:val="000000"/>
          <w:sz w:val="28"/>
        </w:rPr>
        <w:t xml:space="preserve">
      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 </w:t>
      </w:r>
    </w:p>
    <w:bookmarkEnd w:id="2"/>
    <w:bookmarkStart w:name="z105" w:id="3"/>
    <w:p>
      <w:pPr>
        <w:spacing w:after="0"/>
        <w:ind w:left="0"/>
        <w:jc w:val="both"/>
      </w:pPr>
      <w:r>
        <w:rPr>
          <w:rFonts w:ascii="Times New Roman"/>
          <w:b w:val="false"/>
          <w:i w:val="false"/>
          <w:color w:val="000000"/>
          <w:sz w:val="28"/>
        </w:rPr>
        <w:t xml:space="preserve">
      3) акционер - лицо, являющееся собственником акции; </w:t>
      </w:r>
    </w:p>
    <w:bookmarkEnd w:id="3"/>
    <w:bookmarkStart w:name="z106" w:id="4"/>
    <w:p>
      <w:pPr>
        <w:spacing w:after="0"/>
        <w:ind w:left="0"/>
        <w:jc w:val="both"/>
      </w:pPr>
      <w:r>
        <w:rPr>
          <w:rFonts w:ascii="Times New Roman"/>
          <w:b w:val="false"/>
          <w:i w:val="false"/>
          <w:color w:val="000000"/>
          <w:sz w:val="28"/>
        </w:rPr>
        <w:t xml:space="preserve">
      4)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общества при его ликвидации, а также иные права, предусмотренные настоящим Законом и иными законодательными актами Республики Казахстан; </w:t>
      </w:r>
    </w:p>
    <w:bookmarkEnd w:id="4"/>
    <w:bookmarkStart w:name="z107" w:id="5"/>
    <w:p>
      <w:pPr>
        <w:spacing w:after="0"/>
        <w:ind w:left="0"/>
        <w:jc w:val="both"/>
      </w:pPr>
      <w:r>
        <w:rPr>
          <w:rFonts w:ascii="Times New Roman"/>
          <w:b w:val="false"/>
          <w:i w:val="false"/>
          <w:color w:val="000000"/>
          <w:sz w:val="28"/>
        </w:rPr>
        <w:t xml:space="preserve">
      5) контрольный пакет акций - пакет акций, предоставляющий право определять решения, принимаемые акционерным обществом; </w:t>
      </w:r>
    </w:p>
    <w:bookmarkEnd w:id="5"/>
    <w:bookmarkStart w:name="z108" w:id="6"/>
    <w:p>
      <w:pPr>
        <w:spacing w:after="0"/>
        <w:ind w:left="0"/>
        <w:jc w:val="both"/>
      </w:pPr>
      <w:r>
        <w:rPr>
          <w:rFonts w:ascii="Times New Roman"/>
          <w:b w:val="false"/>
          <w:i w:val="false"/>
          <w:color w:val="000000"/>
          <w:sz w:val="28"/>
        </w:rPr>
        <w:t xml:space="preserve">
      6) номинальная стоимость акции - цена, по которой акции размещаются среди учредителей (оплачиваются единственным учредителем), единая для всех простых и привилегированных акций и определяемая в учредительном договоре (решении единственного учредителя) акционерного общества; </w:t>
      </w:r>
    </w:p>
    <w:bookmarkEnd w:id="6"/>
    <w:bookmarkStart w:name="z109" w:id="7"/>
    <w:p>
      <w:pPr>
        <w:spacing w:after="0"/>
        <w:ind w:left="0"/>
        <w:jc w:val="both"/>
      </w:pPr>
      <w:r>
        <w:rPr>
          <w:rFonts w:ascii="Times New Roman"/>
          <w:b w:val="false"/>
          <w:i w:val="false"/>
          <w:color w:val="000000"/>
          <w:sz w:val="28"/>
        </w:rPr>
        <w:t xml:space="preserve">
      7)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Перечень аффилированных лиц общества устанавливается </w:t>
      </w:r>
      <w:r>
        <w:rPr>
          <w:rFonts w:ascii="Times New Roman"/>
          <w:b w:val="false"/>
          <w:i w:val="false"/>
          <w:color w:val="000000"/>
          <w:sz w:val="28"/>
        </w:rPr>
        <w:t>статьей 64</w:t>
      </w:r>
      <w:r>
        <w:rPr>
          <w:rFonts w:ascii="Times New Roman"/>
          <w:b w:val="false"/>
          <w:i w:val="false"/>
          <w:color w:val="000000"/>
          <w:sz w:val="28"/>
        </w:rPr>
        <w:t xml:space="preserve"> настоящего Закона; </w:t>
      </w:r>
    </w:p>
    <w:bookmarkEnd w:id="7"/>
    <w:bookmarkStart w:name="z110" w:id="8"/>
    <w:p>
      <w:pPr>
        <w:spacing w:after="0"/>
        <w:ind w:left="0"/>
        <w:jc w:val="both"/>
      </w:pPr>
      <w:r>
        <w:rPr>
          <w:rFonts w:ascii="Times New Roman"/>
          <w:b w:val="false"/>
          <w:i w:val="false"/>
          <w:color w:val="000000"/>
          <w:sz w:val="28"/>
        </w:rPr>
        <w:t xml:space="preserve">
      8)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голосующих акций не входят выкупленные обществом акции, а также, если иное не предусмотрено настоящим Законом, акции, находящиеся в номинальном держании и принадлежащие собственнику, сведения о котором отсутствуют в системе учета центрального депозитария; </w:t>
      </w:r>
    </w:p>
    <w:bookmarkEnd w:id="8"/>
    <w:bookmarkStart w:name="z111" w:id="9"/>
    <w:p>
      <w:pPr>
        <w:spacing w:after="0"/>
        <w:ind w:left="0"/>
        <w:jc w:val="both"/>
      </w:pPr>
      <w:r>
        <w:rPr>
          <w:rFonts w:ascii="Times New Roman"/>
          <w:b w:val="false"/>
          <w:i w:val="false"/>
          <w:color w:val="000000"/>
          <w:sz w:val="28"/>
        </w:rPr>
        <w:t xml:space="preserve">
      9) дивиденд - доход акционера по принадлежащим ему акциям, выплачиваемый акционерным обществом; </w:t>
      </w:r>
    </w:p>
    <w:bookmarkEnd w:id="9"/>
    <w:bookmarkStart w:name="z112" w:id="10"/>
    <w:p>
      <w:pPr>
        <w:spacing w:after="0"/>
        <w:ind w:left="0"/>
        <w:jc w:val="both"/>
      </w:pPr>
      <w:r>
        <w:rPr>
          <w:rFonts w:ascii="Times New Roman"/>
          <w:b w:val="false"/>
          <w:i w:val="false"/>
          <w:color w:val="000000"/>
          <w:sz w:val="28"/>
        </w:rPr>
        <w:t xml:space="preserve">
      10) объявленные акции - акции, выпуск которых зарегистрирован уполномоченным органом в соответствии с законодательством Республики Казахстан о рынке ценных бумаг; </w:t>
      </w:r>
    </w:p>
    <w:bookmarkEnd w:id="10"/>
    <w:bookmarkStart w:name="z113" w:id="11"/>
    <w:p>
      <w:pPr>
        <w:spacing w:after="0"/>
        <w:ind w:left="0"/>
        <w:jc w:val="both"/>
      </w:pPr>
      <w:r>
        <w:rPr>
          <w:rFonts w:ascii="Times New Roman"/>
          <w:b w:val="false"/>
          <w:i w:val="false"/>
          <w:color w:val="000000"/>
          <w:sz w:val="28"/>
        </w:rPr>
        <w:t>
      11) корпоративный интернет-ресурс – интернет-ресурс, принадлежащий обществу;</w:t>
      </w:r>
    </w:p>
    <w:bookmarkEnd w:id="11"/>
    <w:bookmarkStart w:name="z114" w:id="12"/>
    <w:p>
      <w:pPr>
        <w:spacing w:after="0"/>
        <w:ind w:left="0"/>
        <w:jc w:val="both"/>
      </w:pPr>
      <w:r>
        <w:rPr>
          <w:rFonts w:ascii="Times New Roman"/>
          <w:b w:val="false"/>
          <w:i w:val="false"/>
          <w:color w:val="000000"/>
          <w:sz w:val="28"/>
        </w:rPr>
        <w:t>
      12) корпоративный секретарь - работник акционерного общества,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5" w:id="13"/>
    <w:p>
      <w:pPr>
        <w:spacing w:after="0"/>
        <w:ind w:left="0"/>
        <w:jc w:val="both"/>
      </w:pPr>
      <w:r>
        <w:rPr>
          <w:rFonts w:ascii="Times New Roman"/>
          <w:b w:val="false"/>
          <w:i w:val="false"/>
          <w:color w:val="000000"/>
          <w:sz w:val="28"/>
        </w:rPr>
        <w:t xml:space="preserve">
      13) кумулятивное голосование - способ голосования, при котором на каждую участвующую в голосовании акцию приходится количество голосов, равное числу избираемых членов органа общества; </w:t>
      </w:r>
    </w:p>
    <w:bookmarkEnd w:id="13"/>
    <w:bookmarkStart w:name="z116" w:id="14"/>
    <w:p>
      <w:pPr>
        <w:spacing w:after="0"/>
        <w:ind w:left="0"/>
        <w:jc w:val="both"/>
      </w:pPr>
      <w:r>
        <w:rPr>
          <w:rFonts w:ascii="Times New Roman"/>
          <w:b w:val="false"/>
          <w:i w:val="false"/>
          <w:color w:val="000000"/>
          <w:sz w:val="28"/>
        </w:rPr>
        <w:t xml:space="preserve">
      14) кодекс корпоративного управления общества - документ, утверждаемый общим собранием акционеров общества, регулирующий отношения, возникающие в процессе управления обществом, в том числе отношения между акционерами и органами общества, между органами общества, обществом и заинтересованными лицами; </w:t>
      </w:r>
    </w:p>
    <w:bookmarkEnd w:id="14"/>
    <w:bookmarkStart w:name="z117" w:id="15"/>
    <w:p>
      <w:pPr>
        <w:spacing w:after="0"/>
        <w:ind w:left="0"/>
        <w:jc w:val="both"/>
      </w:pPr>
      <w:r>
        <w:rPr>
          <w:rFonts w:ascii="Times New Roman"/>
          <w:b w:val="false"/>
          <w:i w:val="false"/>
          <w:color w:val="000000"/>
          <w:sz w:val="28"/>
        </w:rPr>
        <w:t xml:space="preserve">
      15)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с 01.01.2013);</w:t>
      </w:r>
    </w:p>
    <w:bookmarkEnd w:id="15"/>
    <w:bookmarkStart w:name="z118" w:id="16"/>
    <w:p>
      <w:pPr>
        <w:spacing w:after="0"/>
        <w:ind w:left="0"/>
        <w:jc w:val="both"/>
      </w:pPr>
      <w:r>
        <w:rPr>
          <w:rFonts w:ascii="Times New Roman"/>
          <w:b w:val="false"/>
          <w:i w:val="false"/>
          <w:color w:val="000000"/>
          <w:sz w:val="28"/>
        </w:rPr>
        <w:t xml:space="preserve">
      16) должностное лицо - член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 </w:t>
      </w:r>
    </w:p>
    <w:bookmarkEnd w:id="16"/>
    <w:bookmarkStart w:name="z119" w:id="17"/>
    <w:p>
      <w:pPr>
        <w:spacing w:after="0"/>
        <w:ind w:left="0"/>
        <w:jc w:val="both"/>
      </w:pPr>
      <w:r>
        <w:rPr>
          <w:rFonts w:ascii="Times New Roman"/>
          <w:b w:val="false"/>
          <w:i w:val="false"/>
          <w:color w:val="000000"/>
          <w:sz w:val="28"/>
        </w:rPr>
        <w:t xml:space="preserve">
      17) миноритарный акционер - акционер, которому принадлежат менее десяти процентов голосующих акций акционерного общества; </w:t>
      </w:r>
    </w:p>
    <w:bookmarkEnd w:id="17"/>
    <w:bookmarkStart w:name="z120" w:id="18"/>
    <w:p>
      <w:pPr>
        <w:spacing w:after="0"/>
        <w:ind w:left="0"/>
        <w:jc w:val="both"/>
      </w:pPr>
      <w:r>
        <w:rPr>
          <w:rFonts w:ascii="Times New Roman"/>
          <w:b w:val="false"/>
          <w:i w:val="false"/>
          <w:color w:val="000000"/>
          <w:sz w:val="28"/>
        </w:rPr>
        <w:t xml:space="preserve">
      18) цена размещения - цена акции, определяемая при размещении акций на первичном рынке ценных бумаг; </w:t>
      </w:r>
    </w:p>
    <w:bookmarkEnd w:id="18"/>
    <w:bookmarkStart w:name="z121" w:id="19"/>
    <w:p>
      <w:pPr>
        <w:spacing w:after="0"/>
        <w:ind w:left="0"/>
        <w:jc w:val="both"/>
      </w:pPr>
      <w:r>
        <w:rPr>
          <w:rFonts w:ascii="Times New Roman"/>
          <w:b w:val="false"/>
          <w:i w:val="false"/>
          <w:color w:val="000000"/>
          <w:sz w:val="28"/>
        </w:rPr>
        <w:t xml:space="preserve">
      19) размещенные акции - акции акционерного общества, оплаченные учредителями и инвесторами на первичном рынке ценных бумаг; </w:t>
      </w:r>
    </w:p>
    <w:bookmarkEnd w:id="19"/>
    <w:bookmarkStart w:name="z122" w:id="20"/>
    <w:p>
      <w:pPr>
        <w:spacing w:after="0"/>
        <w:ind w:left="0"/>
        <w:jc w:val="both"/>
      </w:pPr>
      <w:r>
        <w:rPr>
          <w:rFonts w:ascii="Times New Roman"/>
          <w:b w:val="false"/>
          <w:i w:val="false"/>
          <w:color w:val="000000"/>
          <w:sz w:val="28"/>
        </w:rPr>
        <w:t xml:space="preserve">
      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p>
    <w:bookmarkEnd w:id="20"/>
    <w:bookmarkStart w:name="z123" w:id="21"/>
    <w:p>
      <w:pPr>
        <w:spacing w:after="0"/>
        <w:ind w:left="0"/>
        <w:jc w:val="both"/>
      </w:pPr>
      <w:r>
        <w:rPr>
          <w:rFonts w:ascii="Times New Roman"/>
          <w:b w:val="false"/>
          <w:i w:val="false"/>
          <w:color w:val="000000"/>
          <w:sz w:val="28"/>
        </w:rPr>
        <w:t xml:space="preserve">
      21) платежный агент - банк или организация, осуществляющая отдельные виды банковских операций; </w:t>
      </w:r>
    </w:p>
    <w:bookmarkEnd w:id="21"/>
    <w:bookmarkStart w:name="z124" w:id="22"/>
    <w:p>
      <w:pPr>
        <w:spacing w:after="0"/>
        <w:ind w:left="0"/>
        <w:jc w:val="both"/>
      </w:pPr>
      <w:r>
        <w:rPr>
          <w:rFonts w:ascii="Times New Roman"/>
          <w:b w:val="false"/>
          <w:i w:val="false"/>
          <w:color w:val="000000"/>
          <w:sz w:val="28"/>
        </w:rPr>
        <w:t>
      22)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22"/>
    <w:bookmarkStart w:name="z126" w:id="23"/>
    <w:p>
      <w:pPr>
        <w:spacing w:after="0"/>
        <w:ind w:left="0"/>
        <w:jc w:val="both"/>
      </w:pPr>
      <w:r>
        <w:rPr>
          <w:rFonts w:ascii="Times New Roman"/>
          <w:b w:val="false"/>
          <w:i w:val="false"/>
          <w:color w:val="000000"/>
          <w:sz w:val="28"/>
        </w:rPr>
        <w:t xml:space="preserve">
      23) крупный акционер - акционер или несколько акционеров, действующих на основании заключенного между ними соглашения, которому (которым в совокупности) принадлежат десять и более процентов голосующих акций акционерного общества.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акционерных обществах</w:t>
      </w:r>
    </w:p>
    <w:bookmarkStart w:name="z145" w:id="24"/>
    <w:p>
      <w:pPr>
        <w:spacing w:after="0"/>
        <w:ind w:left="0"/>
        <w:jc w:val="both"/>
      </w:pPr>
      <w:r>
        <w:rPr>
          <w:rFonts w:ascii="Times New Roman"/>
          <w:b w:val="false"/>
          <w:i w:val="false"/>
          <w:color w:val="000000"/>
          <w:sz w:val="28"/>
        </w:rPr>
        <w:t xml:space="preserve">
      1. Законодательство Республики Казахстан об акционерных обществах основывается на Конституции Республики Казахстан и состоит из Гражданского кодекса, настоящего Закона и иных нормативных правовых актов Республики Казахстан. </w:t>
      </w:r>
    </w:p>
    <w:bookmarkEnd w:id="24"/>
    <w:bookmarkStart w:name="z146" w:id="25"/>
    <w:p>
      <w:pPr>
        <w:spacing w:after="0"/>
        <w:ind w:left="0"/>
        <w:jc w:val="both"/>
      </w:pPr>
      <w:r>
        <w:rPr>
          <w:rFonts w:ascii="Times New Roman"/>
          <w:b w:val="false"/>
          <w:i w:val="false"/>
          <w:color w:val="000000"/>
          <w:sz w:val="28"/>
        </w:rPr>
        <w:t>
      2. Положения настоящего Закона применяются с учетом особенностей, предусмотренных законодательными актами Республики Казахстан.</w:t>
      </w:r>
    </w:p>
    <w:bookmarkEnd w:id="25"/>
    <w:bookmarkStart w:name="z945" w:id="26"/>
    <w:p>
      <w:pPr>
        <w:spacing w:after="0"/>
        <w:ind w:left="0"/>
        <w:jc w:val="both"/>
      </w:pPr>
      <w:r>
        <w:rPr>
          <w:rFonts w:ascii="Times New Roman"/>
          <w:b w:val="false"/>
          <w:i w:val="false"/>
          <w:color w:val="000000"/>
          <w:sz w:val="28"/>
        </w:rPr>
        <w:t>
      2-1. Положения настоящего Закона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Законом Республики Казахстан "О Фонде национального благосостояния".</w:t>
      </w:r>
    </w:p>
    <w:bookmarkEnd w:id="26"/>
    <w:bookmarkStart w:name="z147" w:id="27"/>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Акционерное общество</w:t>
      </w:r>
    </w:p>
    <w:bookmarkStart w:name="z148" w:id="28"/>
    <w:p>
      <w:pPr>
        <w:spacing w:after="0"/>
        <w:ind w:left="0"/>
        <w:jc w:val="both"/>
      </w:pPr>
      <w:r>
        <w:rPr>
          <w:rFonts w:ascii="Times New Roman"/>
          <w:b w:val="false"/>
          <w:i w:val="false"/>
          <w:color w:val="000000"/>
          <w:sz w:val="28"/>
        </w:rPr>
        <w:t xml:space="preserve">
      1. Акционерным обществом (далее - общество) признается юридическое лицо, выпускающее акции с целью привлечения средств для осуществления своей деятельности. </w:t>
      </w:r>
    </w:p>
    <w:bookmarkEnd w:id="28"/>
    <w:bookmarkStart w:name="z149" w:id="29"/>
    <w:p>
      <w:pPr>
        <w:spacing w:after="0"/>
        <w:ind w:left="0"/>
        <w:jc w:val="both"/>
      </w:pPr>
      <w:r>
        <w:rPr>
          <w:rFonts w:ascii="Times New Roman"/>
          <w:b w:val="false"/>
          <w:i w:val="false"/>
          <w:color w:val="000000"/>
          <w:sz w:val="28"/>
        </w:rPr>
        <w:t xml:space="preserve">
      Общество обладает имуществом, обособленным от имущества своих акционеров, и не отвечает по их обязательствам. </w:t>
      </w:r>
    </w:p>
    <w:bookmarkEnd w:id="29"/>
    <w:bookmarkStart w:name="z150" w:id="30"/>
    <w:p>
      <w:pPr>
        <w:spacing w:after="0"/>
        <w:ind w:left="0"/>
        <w:jc w:val="both"/>
      </w:pPr>
      <w:r>
        <w:rPr>
          <w:rFonts w:ascii="Times New Roman"/>
          <w:b w:val="false"/>
          <w:i w:val="false"/>
          <w:color w:val="000000"/>
          <w:sz w:val="28"/>
        </w:rPr>
        <w:t>
      Общество несет ответственность по своим обязательствам в пределах своего имущества, за исключением обязательств Государственной корпорации "Правительство для граждан".</w:t>
      </w:r>
    </w:p>
    <w:bookmarkEnd w:id="30"/>
    <w:bookmarkStart w:name="z151" w:id="31"/>
    <w:p>
      <w:pPr>
        <w:spacing w:after="0"/>
        <w:ind w:left="0"/>
        <w:jc w:val="both"/>
      </w:pPr>
      <w:r>
        <w:rPr>
          <w:rFonts w:ascii="Times New Roman"/>
          <w:b w:val="false"/>
          <w:i w:val="false"/>
          <w:color w:val="000000"/>
          <w:sz w:val="28"/>
        </w:rPr>
        <w:t>
      2. Акционер общества не отвечает по его обязательствам и несет риск убытков, связанных с деятельностью общества, в пределах стоимости принадлежащих ему акций, за исключением случаев, предусмотренных законодательными актами Республики Казахстан.</w:t>
      </w:r>
    </w:p>
    <w:bookmarkEnd w:id="31"/>
    <w:p>
      <w:pPr>
        <w:spacing w:after="0"/>
        <w:ind w:left="0"/>
        <w:jc w:val="both"/>
      </w:pPr>
      <w:r>
        <w:rPr>
          <w:rFonts w:ascii="Times New Roman"/>
          <w:b w:val="false"/>
          <w:i w:val="false"/>
          <w:color w:val="000000"/>
          <w:sz w:val="28"/>
        </w:rPr>
        <w:t>
      В отношении Государственной корпорации "Правительство для граждан" субсидиарную ответственность по ее обязательствам несет Правительство Республики Казахстан.</w:t>
      </w:r>
    </w:p>
    <w:bookmarkStart w:name="z152" w:id="32"/>
    <w:p>
      <w:pPr>
        <w:spacing w:after="0"/>
        <w:ind w:left="0"/>
        <w:jc w:val="both"/>
      </w:pPr>
      <w:r>
        <w:rPr>
          <w:rFonts w:ascii="Times New Roman"/>
          <w:b w:val="false"/>
          <w:i w:val="false"/>
          <w:color w:val="000000"/>
          <w:sz w:val="28"/>
        </w:rPr>
        <w:t xml:space="preserve">
      3. В случаях, предусмотренных законодательством Республики Казахстан, в организационно-правовой форме акционерного общества могут создаваться некоммерческие организации. </w:t>
      </w:r>
    </w:p>
    <w:bookmarkEnd w:id="32"/>
    <w:bookmarkStart w:name="z153" w:id="33"/>
    <w:p>
      <w:pPr>
        <w:spacing w:after="0"/>
        <w:ind w:left="0"/>
        <w:jc w:val="both"/>
      </w:pPr>
      <w:r>
        <w:rPr>
          <w:rFonts w:ascii="Times New Roman"/>
          <w:b w:val="false"/>
          <w:i w:val="false"/>
          <w:color w:val="000000"/>
          <w:sz w:val="28"/>
        </w:rPr>
        <w:t xml:space="preserve">
      4. Общество (кроме некоммерческой организации, созданной в организационно-правовой форме акционерного общества) вправе выпускать облигации и иные виды ценных бумаг. </w:t>
      </w:r>
    </w:p>
    <w:bookmarkEnd w:id="33"/>
    <w:bookmarkStart w:name="z154" w:id="34"/>
    <w:p>
      <w:pPr>
        <w:spacing w:after="0"/>
        <w:ind w:left="0"/>
        <w:jc w:val="both"/>
      </w:pPr>
      <w:r>
        <w:rPr>
          <w:rFonts w:ascii="Times New Roman"/>
          <w:b w:val="false"/>
          <w:i w:val="false"/>
          <w:color w:val="000000"/>
          <w:sz w:val="28"/>
        </w:rPr>
        <w:t xml:space="preserve">
      5. Законодательными актами Республики Казахстан может быть установлена обязательность организационно-правовой формы акционерного общества для организаций, осуществляющих отдельные виды деятельности. </w:t>
      </w:r>
    </w:p>
    <w:bookmarkEnd w:id="34"/>
    <w:bookmarkStart w:name="z155" w:id="35"/>
    <w:p>
      <w:pPr>
        <w:spacing w:after="0"/>
        <w:ind w:left="0"/>
        <w:jc w:val="both"/>
      </w:pPr>
      <w:r>
        <w:rPr>
          <w:rFonts w:ascii="Times New Roman"/>
          <w:b w:val="false"/>
          <w:i w:val="false"/>
          <w:color w:val="000000"/>
          <w:sz w:val="28"/>
        </w:rPr>
        <w:t xml:space="preserve">
      6. Общество имеет фирменное наименование, которое должно включать в себя указание на организационно-правовую форму "акционерное общество" и его название. Допускается сокращение наименования общества с использованием аббревиатуры "АО" перед названием общества.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Сноска 3 с изменениями, внесенными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w:t>
      </w:r>
      <w:r>
        <w:rPr>
          <w:rFonts w:ascii="Times New Roman"/>
          <w:b/>
          <w:i/>
          <w:color w:val="000000"/>
          <w:sz w:val="28"/>
        </w:rPr>
        <w:t>(Статья 4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 xml:space="preserve"> (порядок введения в действи</w:t>
      </w:r>
      <w:r>
        <w:rPr>
          <w:rFonts w:ascii="Times New Roman"/>
          <w:b/>
          <w:i/>
          <w:color w:val="000000"/>
          <w:sz w:val="28"/>
        </w:rPr>
        <w:t>е см. ст.2)</w:t>
      </w:r>
    </w:p>
    <w:p>
      <w:pPr>
        <w:spacing w:after="0"/>
        <w:ind w:left="0"/>
        <w:jc w:val="both"/>
      </w:pPr>
      <w:r>
        <w:rPr>
          <w:rFonts w:ascii="Times New Roman"/>
          <w:b/>
          <w:i w:val="false"/>
          <w:color w:val="000000"/>
          <w:sz w:val="28"/>
        </w:rPr>
        <w:t>Статья 4-1. Публичная компания</w:t>
      </w:r>
    </w:p>
    <w:p>
      <w:pPr>
        <w:spacing w:after="0"/>
        <w:ind w:left="0"/>
        <w:jc w:val="both"/>
      </w:pPr>
      <w:r>
        <w:rPr>
          <w:rFonts w:ascii="Times New Roman"/>
          <w:b w:val="false"/>
          <w:i w:val="false"/>
          <w:color w:val="ff0000"/>
          <w:sz w:val="28"/>
        </w:rPr>
        <w:t xml:space="preserve">
      Сноска. Статья 4-1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36"/>
    <w:p>
      <w:pPr>
        <w:spacing w:after="0"/>
        <w:ind w:left="0"/>
        <w:jc w:val="left"/>
      </w:pPr>
      <w:r>
        <w:rPr>
          <w:rFonts w:ascii="Times New Roman"/>
          <w:b/>
          <w:i w:val="false"/>
          <w:color w:val="000000"/>
        </w:rPr>
        <w:t xml:space="preserve"> Глава 2. Создание общества</w:t>
      </w:r>
    </w:p>
    <w:bookmarkEnd w:id="36"/>
    <w:p>
      <w:pPr>
        <w:spacing w:after="0"/>
        <w:ind w:left="0"/>
        <w:jc w:val="both"/>
      </w:pPr>
      <w:r>
        <w:rPr>
          <w:rFonts w:ascii="Times New Roman"/>
          <w:b/>
          <w:i w:val="false"/>
          <w:color w:val="000000"/>
          <w:sz w:val="28"/>
        </w:rPr>
        <w:t>Статья 5. Учредители общества</w:t>
      </w:r>
    </w:p>
    <w:bookmarkStart w:name="z170" w:id="37"/>
    <w:p>
      <w:pPr>
        <w:spacing w:after="0"/>
        <w:ind w:left="0"/>
        <w:jc w:val="both"/>
      </w:pPr>
      <w:r>
        <w:rPr>
          <w:rFonts w:ascii="Times New Roman"/>
          <w:b w:val="false"/>
          <w:i w:val="false"/>
          <w:color w:val="000000"/>
          <w:sz w:val="28"/>
        </w:rPr>
        <w:t xml:space="preserve">
      1. Учредителями общества являются физические и (или) юридические лица, принявшие решение о его создании. </w:t>
      </w:r>
    </w:p>
    <w:bookmarkEnd w:id="37"/>
    <w:bookmarkStart w:name="z171" w:id="38"/>
    <w:p>
      <w:pPr>
        <w:spacing w:after="0"/>
        <w:ind w:left="0"/>
        <w:jc w:val="both"/>
      </w:pPr>
      <w:r>
        <w:rPr>
          <w:rFonts w:ascii="Times New Roman"/>
          <w:b w:val="false"/>
          <w:i w:val="false"/>
          <w:color w:val="000000"/>
          <w:sz w:val="28"/>
        </w:rPr>
        <w:t>
      2. Государственные органы Республики Казахстан и государственные учреждения не могут выступать в качестве учредителей или акционеров общества, за исключением Правительства Республики Казахстан, местных исполнительных органов, а также Национального Банка Республики Казахстан, в соответствии с законами Республики Казахстан.</w:t>
      </w:r>
    </w:p>
    <w:bookmarkEnd w:id="38"/>
    <w:p>
      <w:pPr>
        <w:spacing w:after="0"/>
        <w:ind w:left="0"/>
        <w:jc w:val="both"/>
      </w:pPr>
      <w:r>
        <w:rPr>
          <w:rFonts w:ascii="Times New Roman"/>
          <w:b w:val="false"/>
          <w:i w:val="false"/>
          <w:color w:val="000000"/>
          <w:sz w:val="28"/>
        </w:rPr>
        <w:t>
      По решению Правительства Республики Казахстан учредителем акционерных обществ выступает уполномоченный орган по управлению государственным имуществом.</w:t>
      </w:r>
    </w:p>
    <w:p>
      <w:pPr>
        <w:spacing w:after="0"/>
        <w:ind w:left="0"/>
        <w:jc w:val="both"/>
      </w:pPr>
      <w:r>
        <w:rPr>
          <w:rFonts w:ascii="Times New Roman"/>
          <w:b w:val="false"/>
          <w:i w:val="false"/>
          <w:color w:val="000000"/>
          <w:sz w:val="28"/>
        </w:rPr>
        <w:t>
      По решению местного исполнительного органа учредителем акционерных обществ выступает исполнительный орган, финансируемый из местного бюджета, уполномоченный на распоряжение коммунальным имуществом.</w:t>
      </w:r>
    </w:p>
    <w:p>
      <w:pPr>
        <w:spacing w:after="0"/>
        <w:ind w:left="0"/>
        <w:jc w:val="both"/>
      </w:pPr>
      <w:r>
        <w:rPr>
          <w:rFonts w:ascii="Times New Roman"/>
          <w:b w:val="false"/>
          <w:i w:val="false"/>
          <w:color w:val="000000"/>
          <w:sz w:val="28"/>
        </w:rPr>
        <w:t>
      Государственное предприятие вправе выступать учредителем общества и приобретать его акции только с согласия государственного органа, осуществляющего по отношению к данному предприятию функцию собственника и органа государственного управления.</w:t>
      </w:r>
    </w:p>
    <w:bookmarkStart w:name="z173" w:id="39"/>
    <w:p>
      <w:pPr>
        <w:spacing w:after="0"/>
        <w:ind w:left="0"/>
        <w:jc w:val="both"/>
      </w:pPr>
      <w:r>
        <w:rPr>
          <w:rFonts w:ascii="Times New Roman"/>
          <w:b w:val="false"/>
          <w:i w:val="false"/>
          <w:color w:val="000000"/>
          <w:sz w:val="28"/>
        </w:rPr>
        <w:t xml:space="preserve">
      3. Учредителем общества может быть одно лицо. </w:t>
      </w:r>
    </w:p>
    <w:bookmarkEnd w:id="39"/>
    <w:bookmarkStart w:name="z174" w:id="40"/>
    <w:p>
      <w:pPr>
        <w:spacing w:after="0"/>
        <w:ind w:left="0"/>
        <w:jc w:val="both"/>
      </w:pPr>
      <w:r>
        <w:rPr>
          <w:rFonts w:ascii="Times New Roman"/>
          <w:b w:val="false"/>
          <w:i w:val="false"/>
          <w:color w:val="000000"/>
          <w:sz w:val="28"/>
        </w:rPr>
        <w:t>
      4. Учредители общества несут солидарную ответственность по оплате расходов, связанных с созданием общества и возникших до его государственной регистрации. Общество возмещает своим учредителям указанные расходы только в случае последующего одобрения таких расходов общим собранием акционеров общества.</w:t>
      </w:r>
    </w:p>
    <w:bookmarkEnd w:id="40"/>
    <w:bookmarkStart w:name="z560" w:id="41"/>
    <w:p>
      <w:pPr>
        <w:spacing w:after="0"/>
        <w:ind w:left="0"/>
        <w:jc w:val="both"/>
      </w:pPr>
      <w:r>
        <w:rPr>
          <w:rFonts w:ascii="Times New Roman"/>
          <w:b w:val="false"/>
          <w:i w:val="false"/>
          <w:color w:val="000000"/>
          <w:sz w:val="28"/>
        </w:rPr>
        <w:t>
      5. Создание общества в целях реализации проекта государственно-частного партнерства осуществляется с учетом положений, установленных Законом Республики Казахстан "О государственно-частном партнерстве".</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Учредительное собрание. Единственный учредитель</w:t>
      </w:r>
    </w:p>
    <w:bookmarkStart w:name="z175" w:id="42"/>
    <w:p>
      <w:pPr>
        <w:spacing w:after="0"/>
        <w:ind w:left="0"/>
        <w:jc w:val="both"/>
      </w:pPr>
      <w:r>
        <w:rPr>
          <w:rFonts w:ascii="Times New Roman"/>
          <w:b w:val="false"/>
          <w:i w:val="false"/>
          <w:color w:val="000000"/>
          <w:sz w:val="28"/>
        </w:rPr>
        <w:t xml:space="preserve">
      1. Общество учреждается по решению собрания его учредителей (учредительного собрания). В случае учреждения общества одним учредителем решение об учреждении общества принимается таким лицом единолично. </w:t>
      </w:r>
    </w:p>
    <w:bookmarkEnd w:id="42"/>
    <w:bookmarkStart w:name="z176" w:id="43"/>
    <w:p>
      <w:pPr>
        <w:spacing w:after="0"/>
        <w:ind w:left="0"/>
        <w:jc w:val="both"/>
      </w:pPr>
      <w:r>
        <w:rPr>
          <w:rFonts w:ascii="Times New Roman"/>
          <w:b w:val="false"/>
          <w:i w:val="false"/>
          <w:color w:val="000000"/>
          <w:sz w:val="28"/>
        </w:rPr>
        <w:t xml:space="preserve">
      Общество может быть создано посредством реорганизации существующего юридического лица в порядке, установленном настоящим Законом и иными законодательными актами Республики Казахстан. </w:t>
      </w:r>
    </w:p>
    <w:bookmarkEnd w:id="43"/>
    <w:bookmarkStart w:name="z177" w:id="44"/>
    <w:p>
      <w:pPr>
        <w:spacing w:after="0"/>
        <w:ind w:left="0"/>
        <w:jc w:val="both"/>
      </w:pPr>
      <w:r>
        <w:rPr>
          <w:rFonts w:ascii="Times New Roman"/>
          <w:b w:val="false"/>
          <w:i w:val="false"/>
          <w:color w:val="000000"/>
          <w:sz w:val="28"/>
        </w:rPr>
        <w:t xml:space="preserve">
      2. На первом учредительном собрании учредители: </w:t>
      </w:r>
    </w:p>
    <w:bookmarkEnd w:id="44"/>
    <w:bookmarkStart w:name="z178" w:id="45"/>
    <w:p>
      <w:pPr>
        <w:spacing w:after="0"/>
        <w:ind w:left="0"/>
        <w:jc w:val="both"/>
      </w:pPr>
      <w:r>
        <w:rPr>
          <w:rFonts w:ascii="Times New Roman"/>
          <w:b w:val="false"/>
          <w:i w:val="false"/>
          <w:color w:val="000000"/>
          <w:sz w:val="28"/>
        </w:rPr>
        <w:t xml:space="preserve">
      1) принимают решение об учреждении общества и определяют порядок совместной деятельности по созданию общества; </w:t>
      </w:r>
    </w:p>
    <w:bookmarkEnd w:id="45"/>
    <w:bookmarkStart w:name="z179" w:id="46"/>
    <w:p>
      <w:pPr>
        <w:spacing w:after="0"/>
        <w:ind w:left="0"/>
        <w:jc w:val="both"/>
      </w:pPr>
      <w:r>
        <w:rPr>
          <w:rFonts w:ascii="Times New Roman"/>
          <w:b w:val="false"/>
          <w:i w:val="false"/>
          <w:color w:val="000000"/>
          <w:sz w:val="28"/>
        </w:rPr>
        <w:t xml:space="preserve">
      2) заключают учредительный договор; </w:t>
      </w:r>
    </w:p>
    <w:bookmarkEnd w:id="46"/>
    <w:p>
      <w:pPr>
        <w:spacing w:after="0"/>
        <w:ind w:left="0"/>
        <w:jc w:val="both"/>
      </w:pPr>
      <w:r>
        <w:rPr>
          <w:rFonts w:ascii="Times New Roman"/>
          <w:b w:val="false"/>
          <w:i w:val="false"/>
          <w:color w:val="000000"/>
          <w:sz w:val="28"/>
        </w:rPr>
        <w:t xml:space="preserve">
      3) устанавливают размер предварительной оплаты акций учредителями; </w:t>
      </w:r>
    </w:p>
    <w:bookmarkStart w:name="z180" w:id="47"/>
    <w:p>
      <w:pPr>
        <w:spacing w:after="0"/>
        <w:ind w:left="0"/>
        <w:jc w:val="both"/>
      </w:pPr>
      <w:r>
        <w:rPr>
          <w:rFonts w:ascii="Times New Roman"/>
          <w:b w:val="false"/>
          <w:i w:val="false"/>
          <w:color w:val="000000"/>
          <w:sz w:val="28"/>
        </w:rPr>
        <w:t xml:space="preserve">
      4) устанавливают количество объявленных акций, в том числе акций, подлежащих оплате учредителями; </w:t>
      </w:r>
    </w:p>
    <w:bookmarkEnd w:id="47"/>
    <w:bookmarkStart w:name="z181" w:id="48"/>
    <w:p>
      <w:pPr>
        <w:spacing w:after="0"/>
        <w:ind w:left="0"/>
        <w:jc w:val="both"/>
      </w:pPr>
      <w:r>
        <w:rPr>
          <w:rFonts w:ascii="Times New Roman"/>
          <w:b w:val="false"/>
          <w:i w:val="false"/>
          <w:color w:val="000000"/>
          <w:sz w:val="28"/>
        </w:rPr>
        <w:t xml:space="preserve">
      4-1) устанавливают условия и порядок конвертирования ценных бумаг общества, подлежащих замене на акции общества; </w:t>
      </w:r>
    </w:p>
    <w:bookmarkEnd w:id="48"/>
    <w:bookmarkStart w:name="z182" w:id="49"/>
    <w:p>
      <w:pPr>
        <w:spacing w:after="0"/>
        <w:ind w:left="0"/>
        <w:jc w:val="both"/>
      </w:pPr>
      <w:r>
        <w:rPr>
          <w:rFonts w:ascii="Times New Roman"/>
          <w:b w:val="false"/>
          <w:i w:val="false"/>
          <w:color w:val="000000"/>
          <w:sz w:val="28"/>
        </w:rPr>
        <w:t xml:space="preserve">
      4-2) утверждают методику определения стоимости акций при их выкупе обществом в соответствии с настоящим Законом; </w:t>
      </w:r>
    </w:p>
    <w:bookmarkEnd w:id="49"/>
    <w:bookmarkStart w:name="z183" w:id="50"/>
    <w:p>
      <w:pPr>
        <w:spacing w:after="0"/>
        <w:ind w:left="0"/>
        <w:jc w:val="both"/>
      </w:pPr>
      <w:r>
        <w:rPr>
          <w:rFonts w:ascii="Times New Roman"/>
          <w:b w:val="false"/>
          <w:i w:val="false"/>
          <w:color w:val="000000"/>
          <w:sz w:val="28"/>
        </w:rPr>
        <w:t>
      5) принимают решение о выпуске объявленных акций;</w:t>
      </w:r>
    </w:p>
    <w:bookmarkEnd w:id="50"/>
    <w:bookmarkStart w:name="z184" w:id="51"/>
    <w:p>
      <w:pPr>
        <w:spacing w:after="0"/>
        <w:ind w:left="0"/>
        <w:jc w:val="both"/>
      </w:pPr>
      <w:r>
        <w:rPr>
          <w:rFonts w:ascii="Times New Roman"/>
          <w:b w:val="false"/>
          <w:i w:val="false"/>
          <w:color w:val="000000"/>
          <w:sz w:val="28"/>
        </w:rPr>
        <w:t xml:space="preserve">
      6)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1"/>
    <w:bookmarkStart w:name="z185" w:id="52"/>
    <w:p>
      <w:pPr>
        <w:spacing w:after="0"/>
        <w:ind w:left="0"/>
        <w:jc w:val="both"/>
      </w:pPr>
      <w:r>
        <w:rPr>
          <w:rFonts w:ascii="Times New Roman"/>
          <w:b w:val="false"/>
          <w:i w:val="false"/>
          <w:color w:val="000000"/>
          <w:sz w:val="28"/>
        </w:rPr>
        <w:t xml:space="preserve">
      7) избирают лиц, уполномоченных подписывать от имени общества документы для государственной регистрации; </w:t>
      </w:r>
    </w:p>
    <w:bookmarkEnd w:id="52"/>
    <w:bookmarkStart w:name="z186" w:id="53"/>
    <w:p>
      <w:pPr>
        <w:spacing w:after="0"/>
        <w:ind w:left="0"/>
        <w:jc w:val="both"/>
      </w:pPr>
      <w:r>
        <w:rPr>
          <w:rFonts w:ascii="Times New Roman"/>
          <w:b w:val="false"/>
          <w:i w:val="false"/>
          <w:color w:val="000000"/>
          <w:sz w:val="28"/>
        </w:rPr>
        <w:t xml:space="preserve">
      8) определяют лиц, которые в соответствии с законодательством Республики Казахстан будут производить оценку имущества, вносимого в оплату уставного капитала учредителями общества; </w:t>
      </w:r>
    </w:p>
    <w:bookmarkEnd w:id="53"/>
    <w:bookmarkStart w:name="z187" w:id="54"/>
    <w:p>
      <w:pPr>
        <w:spacing w:after="0"/>
        <w:ind w:left="0"/>
        <w:jc w:val="both"/>
      </w:pPr>
      <w:r>
        <w:rPr>
          <w:rFonts w:ascii="Times New Roman"/>
          <w:b w:val="false"/>
          <w:i w:val="false"/>
          <w:color w:val="000000"/>
          <w:sz w:val="28"/>
        </w:rPr>
        <w:t xml:space="preserve">
      9) избирают лиц, уполномоченных осуществлять финансово-хозяйственную деятельность общества и представлять его интересы перед третьими лицами до образования органов общества; </w:t>
      </w:r>
    </w:p>
    <w:bookmarkEnd w:id="54"/>
    <w:bookmarkStart w:name="z188" w:id="55"/>
    <w:p>
      <w:pPr>
        <w:spacing w:after="0"/>
        <w:ind w:left="0"/>
        <w:jc w:val="both"/>
      </w:pPr>
      <w:r>
        <w:rPr>
          <w:rFonts w:ascii="Times New Roman"/>
          <w:b w:val="false"/>
          <w:i w:val="false"/>
          <w:color w:val="000000"/>
          <w:sz w:val="28"/>
        </w:rPr>
        <w:t xml:space="preserve">
      10) утверждают устав общества. </w:t>
      </w:r>
    </w:p>
    <w:bookmarkEnd w:id="55"/>
    <w:bookmarkStart w:name="z189" w:id="56"/>
    <w:p>
      <w:pPr>
        <w:spacing w:after="0"/>
        <w:ind w:left="0"/>
        <w:jc w:val="both"/>
      </w:pPr>
      <w:r>
        <w:rPr>
          <w:rFonts w:ascii="Times New Roman"/>
          <w:b w:val="false"/>
          <w:i w:val="false"/>
          <w:color w:val="000000"/>
          <w:sz w:val="28"/>
        </w:rPr>
        <w:t xml:space="preserve">
      3. До начала размещения акций допускается проведение нескольких последующих собраний учредителей. При этом внесение изменений и дополнений в решения, принятые на первом учредительном собрании, допускается только при участии в учредительных собраниях всех сторон учредительного договора. </w:t>
      </w:r>
    </w:p>
    <w:bookmarkEnd w:id="56"/>
    <w:bookmarkStart w:name="z190" w:id="57"/>
    <w:p>
      <w:pPr>
        <w:spacing w:after="0"/>
        <w:ind w:left="0"/>
        <w:jc w:val="both"/>
      </w:pPr>
      <w:r>
        <w:rPr>
          <w:rFonts w:ascii="Times New Roman"/>
          <w:b w:val="false"/>
          <w:i w:val="false"/>
          <w:color w:val="000000"/>
          <w:sz w:val="28"/>
        </w:rPr>
        <w:t xml:space="preserve">
      4. На первом учредительном собрании общества каждый из учредителей имеет один голос. На последующих учредительных собраниях каждый из учредителей имеет один голос, если иное не установлено учредительным договором. </w:t>
      </w:r>
    </w:p>
    <w:bookmarkEnd w:id="57"/>
    <w:bookmarkStart w:name="z191" w:id="58"/>
    <w:p>
      <w:pPr>
        <w:spacing w:after="0"/>
        <w:ind w:left="0"/>
        <w:jc w:val="both"/>
      </w:pPr>
      <w:r>
        <w:rPr>
          <w:rFonts w:ascii="Times New Roman"/>
          <w:b w:val="false"/>
          <w:i w:val="false"/>
          <w:color w:val="000000"/>
          <w:sz w:val="28"/>
        </w:rPr>
        <w:t xml:space="preserve">
      5. Решения учредительного собрания (единственного учредителя) оформляются протоколом, подлежащим подписанию всеми учредителями (единственным учредителем) общества.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Учредительный договор. Решение единственного учредителя</w:t>
      </w:r>
    </w:p>
    <w:bookmarkStart w:name="z192" w:id="59"/>
    <w:p>
      <w:pPr>
        <w:spacing w:after="0"/>
        <w:ind w:left="0"/>
        <w:jc w:val="both"/>
      </w:pPr>
      <w:r>
        <w:rPr>
          <w:rFonts w:ascii="Times New Roman"/>
          <w:b w:val="false"/>
          <w:i w:val="false"/>
          <w:color w:val="000000"/>
          <w:sz w:val="28"/>
        </w:rPr>
        <w:t xml:space="preserve">
      1. Учредительный договор (решение единственного учредителя) содержит: </w:t>
      </w:r>
    </w:p>
    <w:bookmarkEnd w:id="59"/>
    <w:bookmarkStart w:name="z193" w:id="60"/>
    <w:p>
      <w:pPr>
        <w:spacing w:after="0"/>
        <w:ind w:left="0"/>
        <w:jc w:val="both"/>
      </w:pPr>
      <w:r>
        <w:rPr>
          <w:rFonts w:ascii="Times New Roman"/>
          <w:b w:val="false"/>
          <w:i w:val="false"/>
          <w:color w:val="000000"/>
          <w:sz w:val="28"/>
        </w:rPr>
        <w:t xml:space="preserve">
      1) сведения об учредителях (единственном учредителе) общества, включая: </w:t>
      </w:r>
    </w:p>
    <w:bookmarkEnd w:id="60"/>
    <w:p>
      <w:pPr>
        <w:spacing w:after="0"/>
        <w:ind w:left="0"/>
        <w:jc w:val="both"/>
      </w:pPr>
      <w:r>
        <w:rPr>
          <w:rFonts w:ascii="Times New Roman"/>
          <w:b w:val="false"/>
          <w:i w:val="false"/>
          <w:color w:val="000000"/>
          <w:sz w:val="28"/>
        </w:rPr>
        <w:t xml:space="preserve">
      в отношении физического лица имя, гражданство, место проживания и данные документа, удостоверяющего личность; </w:t>
      </w:r>
    </w:p>
    <w:p>
      <w:pPr>
        <w:spacing w:after="0"/>
        <w:ind w:left="0"/>
        <w:jc w:val="both"/>
      </w:pPr>
      <w:r>
        <w:rPr>
          <w:rFonts w:ascii="Times New Roman"/>
          <w:b w:val="false"/>
          <w:i w:val="false"/>
          <w:color w:val="000000"/>
          <w:sz w:val="28"/>
        </w:rPr>
        <w:t xml:space="preserve">
      в отношении юридического лица его наименование, место нахождения, данные о государственной регистрации; </w:t>
      </w:r>
    </w:p>
    <w:bookmarkStart w:name="z194" w:id="61"/>
    <w:p>
      <w:pPr>
        <w:spacing w:after="0"/>
        <w:ind w:left="0"/>
        <w:jc w:val="both"/>
      </w:pPr>
      <w:r>
        <w:rPr>
          <w:rFonts w:ascii="Times New Roman"/>
          <w:b w:val="false"/>
          <w:i w:val="false"/>
          <w:color w:val="000000"/>
          <w:sz w:val="28"/>
        </w:rPr>
        <w:t xml:space="preserve">
      2) запись об учреждении общества, полное и сокращенное наименования общества, а также порядок его создания; </w:t>
      </w:r>
    </w:p>
    <w:bookmarkEnd w:id="61"/>
    <w:bookmarkStart w:name="z195" w:id="62"/>
    <w:p>
      <w:pPr>
        <w:spacing w:after="0"/>
        <w:ind w:left="0"/>
        <w:jc w:val="both"/>
      </w:pPr>
      <w:r>
        <w:rPr>
          <w:rFonts w:ascii="Times New Roman"/>
          <w:b w:val="false"/>
          <w:i w:val="false"/>
          <w:color w:val="000000"/>
          <w:sz w:val="28"/>
        </w:rPr>
        <w:t xml:space="preserve">
      3) размер предварительной оплаты акций учредителями, а также сроки и порядок оплаты; </w:t>
      </w:r>
    </w:p>
    <w:bookmarkEnd w:id="62"/>
    <w:bookmarkStart w:name="z196" w:id="63"/>
    <w:p>
      <w:pPr>
        <w:spacing w:after="0"/>
        <w:ind w:left="0"/>
        <w:jc w:val="both"/>
      </w:pPr>
      <w:r>
        <w:rPr>
          <w:rFonts w:ascii="Times New Roman"/>
          <w:b w:val="false"/>
          <w:i w:val="false"/>
          <w:color w:val="000000"/>
          <w:sz w:val="28"/>
        </w:rPr>
        <w:t xml:space="preserve">
      4) количество, виды и номинальную стоимость объявленных акций общества, которые будут размещены среди его учредителей (приобретены единственным учредителем) после государственной регистрации выпуска акций; </w:t>
      </w:r>
    </w:p>
    <w:bookmarkEnd w:id="63"/>
    <w:bookmarkStart w:name="z197" w:id="64"/>
    <w:p>
      <w:pPr>
        <w:spacing w:after="0"/>
        <w:ind w:left="0"/>
        <w:jc w:val="both"/>
      </w:pPr>
      <w:r>
        <w:rPr>
          <w:rFonts w:ascii="Times New Roman"/>
          <w:b w:val="false"/>
          <w:i w:val="false"/>
          <w:color w:val="000000"/>
          <w:sz w:val="28"/>
        </w:rPr>
        <w:t xml:space="preserve">
      5) права и обязанности его учредителей и распределение расходов, связанных с созданием общества, а также иные условия осуществления учредителями деятельности по созданию общества; </w:t>
      </w:r>
    </w:p>
    <w:bookmarkEnd w:id="64"/>
    <w:bookmarkStart w:name="z198" w:id="65"/>
    <w:p>
      <w:pPr>
        <w:spacing w:after="0"/>
        <w:ind w:left="0"/>
        <w:jc w:val="both"/>
      </w:pPr>
      <w:r>
        <w:rPr>
          <w:rFonts w:ascii="Times New Roman"/>
          <w:b w:val="false"/>
          <w:i w:val="false"/>
          <w:color w:val="000000"/>
          <w:sz w:val="28"/>
        </w:rPr>
        <w:t xml:space="preserve">
      6) определение полномочий лиц, которым поручается представлять интересы общества в процессе его создания и государственной регистрации; </w:t>
      </w:r>
    </w:p>
    <w:bookmarkEnd w:id="65"/>
    <w:bookmarkStart w:name="z199" w:id="66"/>
    <w:p>
      <w:pPr>
        <w:spacing w:after="0"/>
        <w:ind w:left="0"/>
        <w:jc w:val="both"/>
      </w:pPr>
      <w:r>
        <w:rPr>
          <w:rFonts w:ascii="Times New Roman"/>
          <w:b w:val="false"/>
          <w:i w:val="false"/>
          <w:color w:val="000000"/>
          <w:sz w:val="28"/>
        </w:rPr>
        <w:t xml:space="preserve">
      7) порядок созыва и проведения последующих собраний учредителей общества, а также количество голосов каждого учредителя общества на последующих учредительных собраниях; </w:t>
      </w:r>
    </w:p>
    <w:bookmarkEnd w:id="66"/>
    <w:bookmarkStart w:name="z200" w:id="67"/>
    <w:p>
      <w:pPr>
        <w:spacing w:after="0"/>
        <w:ind w:left="0"/>
        <w:jc w:val="both"/>
      </w:pPr>
      <w:r>
        <w:rPr>
          <w:rFonts w:ascii="Times New Roman"/>
          <w:b w:val="false"/>
          <w:i w:val="false"/>
          <w:color w:val="000000"/>
          <w:sz w:val="28"/>
        </w:rPr>
        <w:t xml:space="preserve">
      8) запись об утверждении устава общества; </w:t>
      </w:r>
    </w:p>
    <w:bookmarkEnd w:id="67"/>
    <w:bookmarkStart w:name="z201" w:id="68"/>
    <w:p>
      <w:pPr>
        <w:spacing w:after="0"/>
        <w:ind w:left="0"/>
        <w:jc w:val="both"/>
      </w:pPr>
      <w:r>
        <w:rPr>
          <w:rFonts w:ascii="Times New Roman"/>
          <w:b w:val="false"/>
          <w:i w:val="false"/>
          <w:color w:val="000000"/>
          <w:sz w:val="28"/>
        </w:rPr>
        <w:t xml:space="preserve">
      9) иные условия, подлежащие включению в учредительный договор (решение единственного учредителя): </w:t>
      </w:r>
    </w:p>
    <w:bookmarkEnd w:id="68"/>
    <w:p>
      <w:pPr>
        <w:spacing w:after="0"/>
        <w:ind w:left="0"/>
        <w:jc w:val="both"/>
      </w:pPr>
      <w:r>
        <w:rPr>
          <w:rFonts w:ascii="Times New Roman"/>
          <w:b w:val="false"/>
          <w:i w:val="false"/>
          <w:color w:val="000000"/>
          <w:sz w:val="28"/>
        </w:rPr>
        <w:t xml:space="preserve">
      по решению учредителей; </w:t>
      </w:r>
    </w:p>
    <w:p>
      <w:pPr>
        <w:spacing w:after="0"/>
        <w:ind w:left="0"/>
        <w:jc w:val="both"/>
      </w:pPr>
      <w:r>
        <w:rPr>
          <w:rFonts w:ascii="Times New Roman"/>
          <w:b w:val="false"/>
          <w:i w:val="false"/>
          <w:color w:val="000000"/>
          <w:sz w:val="28"/>
        </w:rPr>
        <w:t>
      в соответствии с законодательными актами Республики Казахстан.</w:t>
      </w:r>
    </w:p>
    <w:bookmarkStart w:name="z202" w:id="69"/>
    <w:p>
      <w:pPr>
        <w:spacing w:after="0"/>
        <w:ind w:left="0"/>
        <w:jc w:val="both"/>
      </w:pPr>
      <w:r>
        <w:rPr>
          <w:rFonts w:ascii="Times New Roman"/>
          <w:b w:val="false"/>
          <w:i w:val="false"/>
          <w:color w:val="000000"/>
          <w:sz w:val="28"/>
        </w:rPr>
        <w:t xml:space="preserve">
      2. В период действия учредительного договора (решения единственного учредителя) его стороны (единственный учредитель) вправе вносить в него изменения и дополнения при условии соблюдения требований,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Закона. </w:t>
      </w:r>
    </w:p>
    <w:bookmarkEnd w:id="69"/>
    <w:bookmarkStart w:name="z203" w:id="70"/>
    <w:p>
      <w:pPr>
        <w:spacing w:after="0"/>
        <w:ind w:left="0"/>
        <w:jc w:val="both"/>
      </w:pPr>
      <w:r>
        <w:rPr>
          <w:rFonts w:ascii="Times New Roman"/>
          <w:b w:val="false"/>
          <w:i w:val="false"/>
          <w:color w:val="000000"/>
          <w:sz w:val="28"/>
        </w:rPr>
        <w:t xml:space="preserve">
      3. Сведения, изложенные в учредительном договоре (решении единственного учредителя), являются коммерческой тайной, если иное не предусмотрено самим договором (решением единственного учредителя). Учредительный договор (решение единственного учредителя) подлежит предъявлению в государственные органы, а также третьим лицам только по решению общества либо в случаях, установленных законодательными актами Республики Казахстан. </w:t>
      </w:r>
    </w:p>
    <w:bookmarkEnd w:id="70"/>
    <w:bookmarkStart w:name="z204" w:id="71"/>
    <w:p>
      <w:pPr>
        <w:spacing w:after="0"/>
        <w:ind w:left="0"/>
        <w:jc w:val="both"/>
      </w:pPr>
      <w:r>
        <w:rPr>
          <w:rFonts w:ascii="Times New Roman"/>
          <w:b w:val="false"/>
          <w:i w:val="false"/>
          <w:color w:val="000000"/>
          <w:sz w:val="28"/>
        </w:rPr>
        <w:t xml:space="preserve">
      4. Действие учредительного договора (решения единственного учредителя) прекращается со дня государственной регистрации выпуска объявленных акций.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Порядок заключения учредительного договора (оформления решения единственного учредителя)</w:t>
      </w:r>
    </w:p>
    <w:bookmarkStart w:name="z205" w:id="72"/>
    <w:p>
      <w:pPr>
        <w:spacing w:after="0"/>
        <w:ind w:left="0"/>
        <w:jc w:val="both"/>
      </w:pPr>
      <w:r>
        <w:rPr>
          <w:rFonts w:ascii="Times New Roman"/>
          <w:b w:val="false"/>
          <w:i w:val="false"/>
          <w:color w:val="000000"/>
          <w:sz w:val="28"/>
        </w:rPr>
        <w:t xml:space="preserve">
      1. Учредительный договор заключается в письменной форме посредством подписания договора каждым учредителем или его представителем. </w:t>
      </w:r>
    </w:p>
    <w:bookmarkEnd w:id="72"/>
    <w:bookmarkStart w:name="z206" w:id="73"/>
    <w:p>
      <w:pPr>
        <w:spacing w:after="0"/>
        <w:ind w:left="0"/>
        <w:jc w:val="both"/>
      </w:pPr>
      <w:r>
        <w:rPr>
          <w:rFonts w:ascii="Times New Roman"/>
          <w:b w:val="false"/>
          <w:i w:val="false"/>
          <w:color w:val="000000"/>
          <w:sz w:val="28"/>
        </w:rPr>
        <w:t xml:space="preserve">
      Решение единственного учредителя оформляется в письменной форме и подписывается учредителем или его представителем. </w:t>
      </w:r>
    </w:p>
    <w:bookmarkEnd w:id="73"/>
    <w:bookmarkStart w:name="z207" w:id="74"/>
    <w:p>
      <w:pPr>
        <w:spacing w:after="0"/>
        <w:ind w:left="0"/>
        <w:jc w:val="both"/>
      </w:pPr>
      <w:r>
        <w:rPr>
          <w:rFonts w:ascii="Times New Roman"/>
          <w:b w:val="false"/>
          <w:i w:val="false"/>
          <w:color w:val="000000"/>
          <w:sz w:val="28"/>
        </w:rPr>
        <w:t xml:space="preserve">
      Учредительный договор (решение единственного учредителя) подлежит нотариальному удостоверению. </w:t>
      </w:r>
    </w:p>
    <w:bookmarkEnd w:id="74"/>
    <w:bookmarkStart w:name="z208" w:id="75"/>
    <w:p>
      <w:pPr>
        <w:spacing w:after="0"/>
        <w:ind w:left="0"/>
        <w:jc w:val="both"/>
      </w:pPr>
      <w:r>
        <w:rPr>
          <w:rFonts w:ascii="Times New Roman"/>
          <w:b w:val="false"/>
          <w:i w:val="false"/>
          <w:color w:val="000000"/>
          <w:sz w:val="28"/>
        </w:rPr>
        <w:t xml:space="preserve">
      2. Представители учредителей (единственного учредителя) должны иметь соответствующие полномочия, оформленные в соответствии с законодательством Республики Казахстан и дающие право на создание общества, включая право на участие в собрании учредителей и подписание учредительного договора. </w:t>
      </w:r>
    </w:p>
    <w:bookmarkEnd w:id="75"/>
    <w:p>
      <w:pPr>
        <w:spacing w:after="0"/>
        <w:ind w:left="0"/>
        <w:jc w:val="both"/>
      </w:pPr>
      <w:r>
        <w:rPr>
          <w:rFonts w:ascii="Times New Roman"/>
          <w:b/>
          <w:i w:val="false"/>
          <w:color w:val="000000"/>
          <w:sz w:val="28"/>
        </w:rPr>
        <w:t>Статья 9. Устав общества</w:t>
      </w:r>
    </w:p>
    <w:bookmarkStart w:name="z209" w:id="76"/>
    <w:p>
      <w:pPr>
        <w:spacing w:after="0"/>
        <w:ind w:left="0"/>
        <w:jc w:val="both"/>
      </w:pPr>
      <w:r>
        <w:rPr>
          <w:rFonts w:ascii="Times New Roman"/>
          <w:b w:val="false"/>
          <w:i w:val="false"/>
          <w:color w:val="000000"/>
          <w:sz w:val="28"/>
        </w:rPr>
        <w:t>
      1. Устав общества является документом, определяющим правовой статус общества как юридического лица. Устав общества должен быть подписан учредителями (единственным учредителем) либо их представителями (представителем), за исключением изменений и дополнений в устав (в том числе изложенных в виде новой редакции устава), оформленных в порядке, предусмотренном законодательством Республики Казахстан, которые подписываются лицом, уполномоченным общим собранием акционеров. Устав общества, а также все изменения и дополнения к нему подлежат нотариальному удостоверению.</w:t>
      </w:r>
    </w:p>
    <w:bookmarkEnd w:id="76"/>
    <w:bookmarkStart w:name="z210" w:id="77"/>
    <w:p>
      <w:pPr>
        <w:spacing w:after="0"/>
        <w:ind w:left="0"/>
        <w:jc w:val="both"/>
      </w:pPr>
      <w:r>
        <w:rPr>
          <w:rFonts w:ascii="Times New Roman"/>
          <w:b w:val="false"/>
          <w:i w:val="false"/>
          <w:color w:val="000000"/>
          <w:sz w:val="28"/>
        </w:rPr>
        <w:t xml:space="preserve">
      2. Устав общества должен содержать следующие положения: </w:t>
      </w:r>
    </w:p>
    <w:bookmarkEnd w:id="77"/>
    <w:bookmarkStart w:name="z211" w:id="78"/>
    <w:p>
      <w:pPr>
        <w:spacing w:after="0"/>
        <w:ind w:left="0"/>
        <w:jc w:val="both"/>
      </w:pPr>
      <w:r>
        <w:rPr>
          <w:rFonts w:ascii="Times New Roman"/>
          <w:b w:val="false"/>
          <w:i w:val="false"/>
          <w:color w:val="000000"/>
          <w:sz w:val="28"/>
        </w:rPr>
        <w:t xml:space="preserve">
      1) полное и сокращенное наименования общества; </w:t>
      </w:r>
    </w:p>
    <w:bookmarkEnd w:id="78"/>
    <w:bookmarkStart w:name="z212" w:id="79"/>
    <w:p>
      <w:pPr>
        <w:spacing w:after="0"/>
        <w:ind w:left="0"/>
        <w:jc w:val="both"/>
      </w:pPr>
      <w:r>
        <w:rPr>
          <w:rFonts w:ascii="Times New Roman"/>
          <w:b w:val="false"/>
          <w:i w:val="false"/>
          <w:color w:val="000000"/>
          <w:sz w:val="28"/>
        </w:rPr>
        <w:t xml:space="preserve">
      2) место нахождения исполнительного органа общества; </w:t>
      </w:r>
    </w:p>
    <w:bookmarkEnd w:id="79"/>
    <w:bookmarkStart w:name="z213" w:id="80"/>
    <w:p>
      <w:pPr>
        <w:spacing w:after="0"/>
        <w:ind w:left="0"/>
        <w:jc w:val="both"/>
      </w:pPr>
      <w:r>
        <w:rPr>
          <w:rFonts w:ascii="Times New Roman"/>
          <w:b w:val="false"/>
          <w:i w:val="false"/>
          <w:color w:val="000000"/>
          <w:sz w:val="28"/>
        </w:rPr>
        <w:t xml:space="preserve">
      3) сведения о правах акционеров, включая объем прав, удостоверенных привилегированными акциями общества; </w:t>
      </w:r>
    </w:p>
    <w:bookmarkEnd w:id="80"/>
    <w:bookmarkStart w:name="z137" w:id="81"/>
    <w:p>
      <w:pPr>
        <w:spacing w:after="0"/>
        <w:ind w:left="0"/>
        <w:jc w:val="both"/>
      </w:pPr>
      <w:r>
        <w:rPr>
          <w:rFonts w:ascii="Times New Roman"/>
          <w:b w:val="false"/>
          <w:i w:val="false"/>
          <w:color w:val="000000"/>
          <w:sz w:val="28"/>
        </w:rPr>
        <w:t>
      3-1) вопросы, в отношении которых установлено право вето владельца "золотой акции" (при ее наличии), а также фамилия, имя, отчество (при его наличии) владельца "золотой акции";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 N 72 от 08.07.2005)</w:t>
      </w:r>
      <w:r>
        <w:br/>
      </w:r>
      <w:r>
        <w:rPr>
          <w:rFonts w:ascii="Times New Roman"/>
          <w:b w:val="false"/>
          <w:i w:val="false"/>
          <w:color w:val="000000"/>
          <w:sz w:val="28"/>
        </w:rPr>
        <w:t>
</w:t>
      </w:r>
    </w:p>
    <w:bookmarkStart w:name="z215" w:id="82"/>
    <w:p>
      <w:pPr>
        <w:spacing w:after="0"/>
        <w:ind w:left="0"/>
        <w:jc w:val="both"/>
      </w:pPr>
      <w:r>
        <w:rPr>
          <w:rFonts w:ascii="Times New Roman"/>
          <w:b w:val="false"/>
          <w:i w:val="false"/>
          <w:color w:val="000000"/>
          <w:sz w:val="28"/>
        </w:rPr>
        <w:t xml:space="preserve">
      5) порядок образования и компетенцию органов общества; </w:t>
      </w:r>
    </w:p>
    <w:bookmarkEnd w:id="82"/>
    <w:bookmarkStart w:name="z216" w:id="83"/>
    <w:p>
      <w:pPr>
        <w:spacing w:after="0"/>
        <w:ind w:left="0"/>
        <w:jc w:val="both"/>
      </w:pPr>
      <w:r>
        <w:rPr>
          <w:rFonts w:ascii="Times New Roman"/>
          <w:b w:val="false"/>
          <w:i w:val="false"/>
          <w:color w:val="000000"/>
          <w:sz w:val="28"/>
        </w:rPr>
        <w:t xml:space="preserve">
      6) порядок организации деятельности органов общества, </w:t>
      </w:r>
    </w:p>
    <w:bookmarkEnd w:id="83"/>
    <w:p>
      <w:pPr>
        <w:spacing w:after="0"/>
        <w:ind w:left="0"/>
        <w:jc w:val="both"/>
      </w:pPr>
      <w:r>
        <w:rPr>
          <w:rFonts w:ascii="Times New Roman"/>
          <w:b w:val="false"/>
          <w:i w:val="false"/>
          <w:color w:val="000000"/>
          <w:sz w:val="28"/>
        </w:rPr>
        <w:t xml:space="preserve">
      включая: </w:t>
      </w:r>
    </w:p>
    <w:p>
      <w:pPr>
        <w:spacing w:after="0"/>
        <w:ind w:left="0"/>
        <w:jc w:val="both"/>
      </w:pPr>
      <w:r>
        <w:rPr>
          <w:rFonts w:ascii="Times New Roman"/>
          <w:b w:val="false"/>
          <w:i w:val="false"/>
          <w:color w:val="000000"/>
          <w:sz w:val="28"/>
        </w:rPr>
        <w:t xml:space="preserve">
      порядок созыва, подготовки и проведения общего собрания акционеров и заседаний коллегиальных органов общества; </w:t>
      </w:r>
    </w:p>
    <w:p>
      <w:pPr>
        <w:spacing w:after="0"/>
        <w:ind w:left="0"/>
        <w:jc w:val="both"/>
      </w:pPr>
      <w:r>
        <w:rPr>
          <w:rFonts w:ascii="Times New Roman"/>
          <w:b w:val="false"/>
          <w:i w:val="false"/>
          <w:color w:val="000000"/>
          <w:sz w:val="28"/>
        </w:rPr>
        <w:t xml:space="preserve">
      порядок принятия решений органами общества, в том числе перечень вопросов, решения по которым должны приниматься квалифицированным большинством голосов; </w:t>
      </w:r>
    </w:p>
    <w:bookmarkStart w:name="z217" w:id="84"/>
    <w:p>
      <w:pPr>
        <w:spacing w:after="0"/>
        <w:ind w:left="0"/>
        <w:jc w:val="both"/>
      </w:pPr>
      <w:r>
        <w:rPr>
          <w:rFonts w:ascii="Times New Roman"/>
          <w:b w:val="false"/>
          <w:i w:val="false"/>
          <w:color w:val="000000"/>
          <w:sz w:val="28"/>
        </w:rPr>
        <w:t xml:space="preserve">
      7) порядок предоставления акционерам общества информации о его деятельности; </w:t>
      </w:r>
    </w:p>
    <w:bookmarkEnd w:id="84"/>
    <w:bookmarkStart w:name="z218" w:id="85"/>
    <w:p>
      <w:pPr>
        <w:spacing w:after="0"/>
        <w:ind w:left="0"/>
        <w:jc w:val="both"/>
      </w:pPr>
      <w:r>
        <w:rPr>
          <w:rFonts w:ascii="Times New Roman"/>
          <w:b w:val="false"/>
          <w:i w:val="false"/>
          <w:color w:val="000000"/>
          <w:sz w:val="28"/>
        </w:rPr>
        <w:t xml:space="preserve">
      7-1) порядок предоставления акционерами и должностными лицами общества информации об их аффилированных лицах; </w:t>
      </w:r>
    </w:p>
    <w:bookmarkEnd w:id="85"/>
    <w:bookmarkStart w:name="z219" w:id="86"/>
    <w:p>
      <w:pPr>
        <w:spacing w:after="0"/>
        <w:ind w:left="0"/>
        <w:jc w:val="both"/>
      </w:pPr>
      <w:r>
        <w:rPr>
          <w:rFonts w:ascii="Times New Roman"/>
          <w:b w:val="false"/>
          <w:i w:val="false"/>
          <w:color w:val="000000"/>
          <w:sz w:val="28"/>
        </w:rPr>
        <w:t xml:space="preserve">
      8) в случае, если общество является некоммерческой организацией: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настоящим Законом и иными законодательными актами Республики Казахстан; </w:t>
      </w:r>
    </w:p>
    <w:bookmarkEnd w:id="86"/>
    <w:bookmarkStart w:name="z220" w:id="87"/>
    <w:p>
      <w:pPr>
        <w:spacing w:after="0"/>
        <w:ind w:left="0"/>
        <w:jc w:val="both"/>
      </w:pPr>
      <w:r>
        <w:rPr>
          <w:rFonts w:ascii="Times New Roman"/>
          <w:b w:val="false"/>
          <w:i w:val="false"/>
          <w:color w:val="000000"/>
          <w:sz w:val="28"/>
        </w:rPr>
        <w:t xml:space="preserve">
      9) условия прекращения деятельности общества; </w:t>
      </w:r>
    </w:p>
    <w:bookmarkEnd w:id="87"/>
    <w:bookmarkStart w:name="z221" w:id="88"/>
    <w:p>
      <w:pPr>
        <w:spacing w:after="0"/>
        <w:ind w:left="0"/>
        <w:jc w:val="both"/>
      </w:pPr>
      <w:r>
        <w:rPr>
          <w:rFonts w:ascii="Times New Roman"/>
          <w:b w:val="false"/>
          <w:i w:val="false"/>
          <w:color w:val="000000"/>
          <w:sz w:val="28"/>
        </w:rPr>
        <w:t xml:space="preserve">
      10) иные положения в соответствии с настоящим Законом и иными законодательными актами Республики Казахстан. </w:t>
      </w:r>
    </w:p>
    <w:bookmarkEnd w:id="88"/>
    <w:bookmarkStart w:name="z222" w:id="89"/>
    <w:p>
      <w:pPr>
        <w:spacing w:after="0"/>
        <w:ind w:left="0"/>
        <w:jc w:val="both"/>
      </w:pPr>
      <w:r>
        <w:rPr>
          <w:rFonts w:ascii="Times New Roman"/>
          <w:b w:val="false"/>
          <w:i w:val="false"/>
          <w:color w:val="000000"/>
          <w:sz w:val="28"/>
        </w:rPr>
        <w:t xml:space="preserve">
      3. Все заинтересованные лица вправе ознакомиться с уставом общества. По требованию заинтересованного лица общество обязано предоставить ему возможность ознакомиться с уставом общества, включая последующие изменения и дополнения к нему. В течение трех рабочих дней общество обязано исполнить требование акционера о предоставлении ему копии устава общества. Общество вправе взимать за предоставление копии устава акционеру плату, которая не должна превышать расходы на изготовление копии, а также при необходимости ее доставки - расходы на ее доставку. </w:t>
      </w:r>
    </w:p>
    <w:bookmarkEnd w:id="89"/>
    <w:bookmarkStart w:name="z223" w:id="90"/>
    <w:p>
      <w:pPr>
        <w:spacing w:after="0"/>
        <w:ind w:left="0"/>
        <w:jc w:val="both"/>
      </w:pPr>
      <w:r>
        <w:rPr>
          <w:rFonts w:ascii="Times New Roman"/>
          <w:b w:val="false"/>
          <w:i w:val="false"/>
          <w:color w:val="000000"/>
          <w:sz w:val="28"/>
        </w:rPr>
        <w:t>
      4. Общество может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90"/>
    <w:bookmarkStart w:name="z224"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Средства массовой информации, которые могут быть дополнительно использованы для публикации информации о деятельности общества наряду с интернет-ресурсом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 определяются уставом общества.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2"/>
    <w:p>
      <w:pPr>
        <w:spacing w:after="0"/>
        <w:ind w:left="0"/>
        <w:jc w:val="left"/>
      </w:pPr>
      <w:r>
        <w:rPr>
          <w:rFonts w:ascii="Times New Roman"/>
          <w:b/>
          <w:i w:val="false"/>
          <w:color w:val="000000"/>
        </w:rPr>
        <w:t xml:space="preserve"> Глава 3. Уставный капитал общества</w:t>
      </w:r>
    </w:p>
    <w:bookmarkEnd w:id="92"/>
    <w:p>
      <w:pPr>
        <w:spacing w:after="0"/>
        <w:ind w:left="0"/>
        <w:jc w:val="both"/>
      </w:pPr>
      <w:r>
        <w:rPr>
          <w:rFonts w:ascii="Times New Roman"/>
          <w:b/>
          <w:i w:val="false"/>
          <w:color w:val="000000"/>
          <w:sz w:val="28"/>
        </w:rPr>
        <w:t>Статья 10. Минимальный размер уставного капитала общества</w:t>
      </w:r>
    </w:p>
    <w:bookmarkStart w:name="z225" w:id="93"/>
    <w:p>
      <w:pPr>
        <w:spacing w:after="0"/>
        <w:ind w:left="0"/>
        <w:jc w:val="both"/>
      </w:pPr>
      <w:r>
        <w:rPr>
          <w:rFonts w:ascii="Times New Roman"/>
          <w:b w:val="false"/>
          <w:i w:val="false"/>
          <w:color w:val="000000"/>
          <w:sz w:val="28"/>
        </w:rPr>
        <w:t xml:space="preserve">
      Минимальный размер уставного капитала общества составляет 50 000-кратный размер месячного расчетного показателя, установленного законом Республики Казахстан о республиканском бюджете на соответствующий финансовый год. </w:t>
      </w:r>
    </w:p>
    <w:bookmarkEnd w:id="93"/>
    <w:bookmarkStart w:name="z226" w:id="94"/>
    <w:p>
      <w:pPr>
        <w:spacing w:after="0"/>
        <w:ind w:left="0"/>
        <w:jc w:val="both"/>
      </w:pPr>
      <w:r>
        <w:rPr>
          <w:rFonts w:ascii="Times New Roman"/>
          <w:b w:val="false"/>
          <w:i w:val="false"/>
          <w:color w:val="000000"/>
          <w:sz w:val="28"/>
        </w:rPr>
        <w:t>
      Требования по минимальному размеру уставного капитала общества, установленные частью первой настоящей статьи, не применяются к обществу, осуществлявшему свою деятельность в качестве инвестиционного приватизационного фонда и товарных бирж.</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27.10.2015 </w:t>
      </w:r>
      <w:r>
        <w:rPr>
          <w:rFonts w:ascii="Times New Roman"/>
          <w:b w:val="false"/>
          <w:i w:val="false"/>
          <w:color w:val="ff0000"/>
          <w:sz w:val="28"/>
        </w:rPr>
        <w:t>№ 364-V</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Уставный капитал общества</w:t>
      </w:r>
    </w:p>
    <w:bookmarkStart w:name="z227" w:id="95"/>
    <w:p>
      <w:pPr>
        <w:spacing w:after="0"/>
        <w:ind w:left="0"/>
        <w:jc w:val="both"/>
      </w:pPr>
      <w:r>
        <w:rPr>
          <w:rFonts w:ascii="Times New Roman"/>
          <w:b w:val="false"/>
          <w:i w:val="false"/>
          <w:color w:val="000000"/>
          <w:sz w:val="28"/>
        </w:rPr>
        <w:t xml:space="preserve">
      1. Уставный капитал общества формируется посредством оплаты акций учредителями (единственным учредителем) по их номинальной стоимости и инвесторами по ценам размещения, определяемым в соответствии с требованиями, установленными настоящим Законом, и выражается в национальной валюте Республики Казахстан. </w:t>
      </w:r>
    </w:p>
    <w:bookmarkEnd w:id="95"/>
    <w:bookmarkStart w:name="z228" w:id="96"/>
    <w:p>
      <w:pPr>
        <w:spacing w:after="0"/>
        <w:ind w:left="0"/>
        <w:jc w:val="both"/>
      </w:pPr>
      <w:r>
        <w:rPr>
          <w:rFonts w:ascii="Times New Roman"/>
          <w:b w:val="false"/>
          <w:i w:val="false"/>
          <w:color w:val="000000"/>
          <w:sz w:val="28"/>
        </w:rPr>
        <w:t xml:space="preserve">
      Уставный капитал общества, созданного в результате реорганизации, формируется в соответствии с требованиями, установленными настоящим Законом. </w:t>
      </w:r>
    </w:p>
    <w:bookmarkEnd w:id="96"/>
    <w:bookmarkStart w:name="z229" w:id="97"/>
    <w:p>
      <w:pPr>
        <w:spacing w:after="0"/>
        <w:ind w:left="0"/>
        <w:jc w:val="both"/>
      </w:pPr>
      <w:r>
        <w:rPr>
          <w:rFonts w:ascii="Times New Roman"/>
          <w:b w:val="false"/>
          <w:i w:val="false"/>
          <w:color w:val="000000"/>
          <w:sz w:val="28"/>
        </w:rPr>
        <w:t xml:space="preserve">
      2. Размер предварительной оплаты акций, вносимой учредителями, должен быть не менее минимального размера уставного капитала общества и полностью оплачен учредителями в течение тридцати дней с даты государственной регистрации общества как юридического лица. </w:t>
      </w:r>
    </w:p>
    <w:bookmarkEnd w:id="97"/>
    <w:bookmarkStart w:name="z230" w:id="98"/>
    <w:p>
      <w:pPr>
        <w:spacing w:after="0"/>
        <w:ind w:left="0"/>
        <w:jc w:val="both"/>
      </w:pPr>
      <w:r>
        <w:rPr>
          <w:rFonts w:ascii="Times New Roman"/>
          <w:b w:val="false"/>
          <w:i w:val="false"/>
          <w:color w:val="000000"/>
          <w:sz w:val="28"/>
        </w:rPr>
        <w:t xml:space="preserve">
      3. Увеличение уставного капитала общества осуществляется посредством размещения объявленных акций общества. </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5" w:id="99"/>
    <w:p>
      <w:pPr>
        <w:spacing w:after="0"/>
        <w:ind w:left="0"/>
        <w:jc w:val="left"/>
      </w:pPr>
      <w:r>
        <w:rPr>
          <w:rFonts w:ascii="Times New Roman"/>
          <w:b/>
          <w:i w:val="false"/>
          <w:color w:val="000000"/>
        </w:rPr>
        <w:t xml:space="preserve"> Глава 4. Акции и другие ценные бумаги общества</w:t>
      </w:r>
    </w:p>
    <w:bookmarkEnd w:id="99"/>
    <w:p>
      <w:pPr>
        <w:spacing w:after="0"/>
        <w:ind w:left="0"/>
        <w:jc w:val="both"/>
      </w:pPr>
      <w:r>
        <w:rPr>
          <w:rFonts w:ascii="Times New Roman"/>
          <w:b/>
          <w:i w:val="false"/>
          <w:color w:val="000000"/>
          <w:sz w:val="28"/>
        </w:rPr>
        <w:t>Статья 12. Общие положения о ценных бумагах общества</w:t>
      </w:r>
    </w:p>
    <w:bookmarkStart w:name="z231" w:id="100"/>
    <w:p>
      <w:pPr>
        <w:spacing w:after="0"/>
        <w:ind w:left="0"/>
        <w:jc w:val="both"/>
      </w:pPr>
      <w:r>
        <w:rPr>
          <w:rFonts w:ascii="Times New Roman"/>
          <w:b w:val="false"/>
          <w:i w:val="false"/>
          <w:color w:val="000000"/>
          <w:sz w:val="28"/>
        </w:rPr>
        <w:t xml:space="preserve">
      1. Общество вправе выпускать простые акции либо простые и привилегированные акции. Акции выпускаются в бездокументарной форме. </w:t>
      </w:r>
    </w:p>
    <w:bookmarkEnd w:id="100"/>
    <w:bookmarkStart w:name="z232" w:id="101"/>
    <w:p>
      <w:pPr>
        <w:spacing w:after="0"/>
        <w:ind w:left="0"/>
        <w:jc w:val="both"/>
      </w:pPr>
      <w:r>
        <w:rPr>
          <w:rFonts w:ascii="Times New Roman"/>
          <w:b w:val="false"/>
          <w:i w:val="false"/>
          <w:color w:val="000000"/>
          <w:sz w:val="28"/>
        </w:rPr>
        <w:t xml:space="preserve">
      2. Некоммерческие организации, созданные в организационно-правовой форме акционерного общества, не вправе выпускать привилегированные акции. </w:t>
      </w:r>
    </w:p>
    <w:bookmarkEnd w:id="101"/>
    <w:bookmarkStart w:name="z233" w:id="102"/>
    <w:p>
      <w:pPr>
        <w:spacing w:after="0"/>
        <w:ind w:left="0"/>
        <w:jc w:val="both"/>
      </w:pPr>
      <w:r>
        <w:rPr>
          <w:rFonts w:ascii="Times New Roman"/>
          <w:b w:val="false"/>
          <w:i w:val="false"/>
          <w:color w:val="000000"/>
          <w:sz w:val="28"/>
        </w:rPr>
        <w:t xml:space="preserve">
      3. Акция не делима. 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 </w:t>
      </w:r>
    </w:p>
    <w:bookmarkEnd w:id="102"/>
    <w:bookmarkStart w:name="z234" w:id="103"/>
    <w:p>
      <w:pPr>
        <w:spacing w:after="0"/>
        <w:ind w:left="0"/>
        <w:jc w:val="both"/>
      </w:pPr>
      <w:r>
        <w:rPr>
          <w:rFonts w:ascii="Times New Roman"/>
          <w:b w:val="false"/>
          <w:i w:val="false"/>
          <w:color w:val="000000"/>
          <w:sz w:val="28"/>
        </w:rPr>
        <w:t xml:space="preserve">
      4. Акция одного вида предоставляет каждому акционеру, владеющему ею, одинаковый с другими владельцами акций данного вида объем прав, если иное не установлено настоящим Законом. </w:t>
      </w:r>
    </w:p>
    <w:bookmarkEnd w:id="103"/>
    <w:bookmarkStart w:name="z235" w:id="104"/>
    <w:p>
      <w:pPr>
        <w:spacing w:after="0"/>
        <w:ind w:left="0"/>
        <w:jc w:val="both"/>
      </w:pPr>
      <w:r>
        <w:rPr>
          <w:rFonts w:ascii="Times New Roman"/>
          <w:b w:val="false"/>
          <w:i w:val="false"/>
          <w:color w:val="000000"/>
          <w:sz w:val="28"/>
        </w:rPr>
        <w:t xml:space="preserve">
      5. Законодательными актами Республики Казахстан могут быть установлены ограничения на: </w:t>
      </w:r>
    </w:p>
    <w:bookmarkEnd w:id="104"/>
    <w:bookmarkStart w:name="z236" w:id="105"/>
    <w:p>
      <w:pPr>
        <w:spacing w:after="0"/>
        <w:ind w:left="0"/>
        <w:jc w:val="both"/>
      </w:pPr>
      <w:r>
        <w:rPr>
          <w:rFonts w:ascii="Times New Roman"/>
          <w:b w:val="false"/>
          <w:i w:val="false"/>
          <w:color w:val="000000"/>
          <w:sz w:val="28"/>
        </w:rPr>
        <w:t xml:space="preserve">
      1) совершение сделок с акциями общества; </w:t>
      </w:r>
    </w:p>
    <w:bookmarkEnd w:id="105"/>
    <w:bookmarkStart w:name="z237" w:id="106"/>
    <w:p>
      <w:pPr>
        <w:spacing w:after="0"/>
        <w:ind w:left="0"/>
        <w:jc w:val="both"/>
      </w:pPr>
      <w:r>
        <w:rPr>
          <w:rFonts w:ascii="Times New Roman"/>
          <w:b w:val="false"/>
          <w:i w:val="false"/>
          <w:color w:val="000000"/>
          <w:sz w:val="28"/>
        </w:rPr>
        <w:t xml:space="preserve">
      2) максимальное количество акций общества, принадлежащих одному акционеру; </w:t>
      </w:r>
    </w:p>
    <w:bookmarkEnd w:id="106"/>
    <w:bookmarkStart w:name="z238" w:id="107"/>
    <w:p>
      <w:pPr>
        <w:spacing w:after="0"/>
        <w:ind w:left="0"/>
        <w:jc w:val="both"/>
      </w:pPr>
      <w:r>
        <w:rPr>
          <w:rFonts w:ascii="Times New Roman"/>
          <w:b w:val="false"/>
          <w:i w:val="false"/>
          <w:color w:val="000000"/>
          <w:sz w:val="28"/>
        </w:rPr>
        <w:t xml:space="preserve">
      3) максимальное количество голосов по акциям общества, предоставляемых одному акционеру. </w:t>
      </w:r>
    </w:p>
    <w:bookmarkEnd w:id="107"/>
    <w:bookmarkStart w:name="z239" w:id="108"/>
    <w:p>
      <w:pPr>
        <w:spacing w:after="0"/>
        <w:ind w:left="0"/>
        <w:jc w:val="both"/>
      </w:pPr>
      <w:r>
        <w:rPr>
          <w:rFonts w:ascii="Times New Roman"/>
          <w:b w:val="false"/>
          <w:i w:val="false"/>
          <w:color w:val="000000"/>
          <w:sz w:val="28"/>
        </w:rPr>
        <w:t xml:space="preserve">
      6. Общество вправе выпускать другие ценные бумаги, условия и порядок выпуска, размещения, обращения и погашения которых устанавливаются законодательством Республики Казахстан о рынке ценных бумаг. </w:t>
      </w:r>
    </w:p>
    <w:bookmarkEnd w:id="108"/>
    <w:p>
      <w:pPr>
        <w:spacing w:after="0"/>
        <w:ind w:left="0"/>
        <w:jc w:val="both"/>
      </w:pPr>
      <w:r>
        <w:rPr>
          <w:rFonts w:ascii="Times New Roman"/>
          <w:b/>
          <w:i w:val="false"/>
          <w:color w:val="000000"/>
          <w:sz w:val="28"/>
        </w:rPr>
        <w:t>Статья 13. Виды акций</w:t>
      </w:r>
    </w:p>
    <w:bookmarkStart w:name="z240" w:id="109"/>
    <w:p>
      <w:pPr>
        <w:spacing w:after="0"/>
        <w:ind w:left="0"/>
        <w:jc w:val="both"/>
      </w:pPr>
      <w:r>
        <w:rPr>
          <w:rFonts w:ascii="Times New Roman"/>
          <w:b w:val="false"/>
          <w:i w:val="false"/>
          <w:color w:val="000000"/>
          <w:sz w:val="28"/>
        </w:rPr>
        <w:t xml:space="preserve">
      1. Простая акция предоставляет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а также части имущества общества при его ликвидации в порядке, установленном законодательством Республики Казахстан. </w:t>
      </w:r>
    </w:p>
    <w:bookmarkEnd w:id="109"/>
    <w:bookmarkStart w:name="z241" w:id="110"/>
    <w:p>
      <w:pPr>
        <w:spacing w:after="0"/>
        <w:ind w:left="0"/>
        <w:jc w:val="both"/>
      </w:pPr>
      <w:r>
        <w:rPr>
          <w:rFonts w:ascii="Times New Roman"/>
          <w:b w:val="false"/>
          <w:i w:val="false"/>
          <w:color w:val="000000"/>
          <w:sz w:val="28"/>
        </w:rPr>
        <w:t xml:space="preserve">
      2. Акционеры - собственники привилегированных акций имеют преимущественное право перед акционерами - собственниками простых акций на получение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настоящим Законом. </w:t>
      </w:r>
    </w:p>
    <w:bookmarkEnd w:id="110"/>
    <w:bookmarkStart w:name="z242" w:id="111"/>
    <w:p>
      <w:pPr>
        <w:spacing w:after="0"/>
        <w:ind w:left="0"/>
        <w:jc w:val="both"/>
      </w:pPr>
      <w:r>
        <w:rPr>
          <w:rFonts w:ascii="Times New Roman"/>
          <w:b w:val="false"/>
          <w:i w:val="false"/>
          <w:color w:val="000000"/>
          <w:sz w:val="28"/>
        </w:rPr>
        <w:t xml:space="preserve">
      В период размещения количество привилегированных акций общества не должно превышать двадцать пять процентов от общего количества его размещенных акций. </w:t>
      </w:r>
    </w:p>
    <w:bookmarkEnd w:id="111"/>
    <w:bookmarkStart w:name="z243" w:id="112"/>
    <w:p>
      <w:pPr>
        <w:spacing w:after="0"/>
        <w:ind w:left="0"/>
        <w:jc w:val="both"/>
      </w:pPr>
      <w:r>
        <w:rPr>
          <w:rFonts w:ascii="Times New Roman"/>
          <w:b w:val="false"/>
          <w:i w:val="false"/>
          <w:color w:val="000000"/>
          <w:sz w:val="28"/>
        </w:rPr>
        <w:t xml:space="preserve">
      3. Привилегированная акция не предоставляет акционеру права на участие в управлении обществом, за исключением случаев, установленных пунктом 4 настоящей статьи. </w:t>
      </w:r>
    </w:p>
    <w:bookmarkEnd w:id="112"/>
    <w:bookmarkStart w:name="z244" w:id="113"/>
    <w:p>
      <w:pPr>
        <w:spacing w:after="0"/>
        <w:ind w:left="0"/>
        <w:jc w:val="both"/>
      </w:pPr>
      <w:r>
        <w:rPr>
          <w:rFonts w:ascii="Times New Roman"/>
          <w:b w:val="false"/>
          <w:i w:val="false"/>
          <w:color w:val="000000"/>
          <w:sz w:val="28"/>
        </w:rPr>
        <w:t xml:space="preserve">
      4. Привилегированная акция предоставляет акционеру право на участие в управлении обществом, если: </w:t>
      </w:r>
    </w:p>
    <w:bookmarkEnd w:id="113"/>
    <w:bookmarkStart w:name="z245" w:id="114"/>
    <w:p>
      <w:pPr>
        <w:spacing w:after="0"/>
        <w:ind w:left="0"/>
        <w:jc w:val="both"/>
      </w:pPr>
      <w:r>
        <w:rPr>
          <w:rFonts w:ascii="Times New Roman"/>
          <w:b w:val="false"/>
          <w:i w:val="false"/>
          <w:color w:val="000000"/>
          <w:sz w:val="28"/>
        </w:rPr>
        <w:t>
      1) 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ограничение проголосовали не менее чем две трети от общего количества размещенных (за вычетом выкупленных) привилегированных акций.</w:t>
      </w:r>
    </w:p>
    <w:bookmarkEnd w:id="114"/>
    <w:bookmarkStart w:name="z138" w:id="115"/>
    <w:p>
      <w:pPr>
        <w:spacing w:after="0"/>
        <w:ind w:left="0"/>
        <w:jc w:val="both"/>
      </w:pPr>
      <w:r>
        <w:rPr>
          <w:rFonts w:ascii="Times New Roman"/>
          <w:b w:val="false"/>
          <w:i w:val="false"/>
          <w:color w:val="000000"/>
          <w:sz w:val="28"/>
        </w:rPr>
        <w:t>
      К вопросам, принятие решения по которым может ограничить права акционера, владеющего привилегированными акциями, относятся вопросы о (об):</w:t>
      </w:r>
    </w:p>
    <w:bookmarkEnd w:id="115"/>
    <w:bookmarkStart w:name="z139" w:id="116"/>
    <w:p>
      <w:pPr>
        <w:spacing w:after="0"/>
        <w:ind w:left="0"/>
        <w:jc w:val="both"/>
      </w:pPr>
      <w:r>
        <w:rPr>
          <w:rFonts w:ascii="Times New Roman"/>
          <w:b w:val="false"/>
          <w:i w:val="false"/>
          <w:color w:val="000000"/>
          <w:sz w:val="28"/>
        </w:rPr>
        <w:t>
      уменьшении размера либо изменении порядка расчета размера дивидендов, выплачиваемых по привилегированным акциям;</w:t>
      </w:r>
    </w:p>
    <w:bookmarkEnd w:id="116"/>
    <w:bookmarkStart w:name="z140" w:id="117"/>
    <w:p>
      <w:pPr>
        <w:spacing w:after="0"/>
        <w:ind w:left="0"/>
        <w:jc w:val="both"/>
      </w:pPr>
      <w:r>
        <w:rPr>
          <w:rFonts w:ascii="Times New Roman"/>
          <w:b w:val="false"/>
          <w:i w:val="false"/>
          <w:color w:val="000000"/>
          <w:sz w:val="28"/>
        </w:rPr>
        <w:t>
      изменении порядка выплаты дивидендов по привилегированным акциям;</w:t>
      </w:r>
    </w:p>
    <w:bookmarkEnd w:id="117"/>
    <w:bookmarkStart w:name="z141" w:id="118"/>
    <w:p>
      <w:pPr>
        <w:spacing w:after="0"/>
        <w:ind w:left="0"/>
        <w:jc w:val="both"/>
      </w:pPr>
      <w:r>
        <w:rPr>
          <w:rFonts w:ascii="Times New Roman"/>
          <w:b w:val="false"/>
          <w:i w:val="false"/>
          <w:color w:val="000000"/>
          <w:sz w:val="28"/>
        </w:rPr>
        <w:t>
      обмене привилегированных акций на простые акции общества;</w:t>
      </w:r>
    </w:p>
    <w:bookmarkEnd w:id="118"/>
    <w:bookmarkStart w:name="z142" w:id="119"/>
    <w:p>
      <w:pPr>
        <w:spacing w:after="0"/>
        <w:ind w:left="0"/>
        <w:jc w:val="both"/>
      </w:pPr>
      <w:r>
        <w:rPr>
          <w:rFonts w:ascii="Times New Roman"/>
          <w:b w:val="false"/>
          <w:i w:val="false"/>
          <w:color w:val="000000"/>
          <w:sz w:val="28"/>
        </w:rPr>
        <w:t>
      1-1) общее собрание акционеров общества рассматривает вопрос об утверждении изменений в методику (утверждение методики, если она не была утверждена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p>
    <w:bookmarkEnd w:id="119"/>
    <w:bookmarkStart w:name="z246" w:id="120"/>
    <w:p>
      <w:pPr>
        <w:spacing w:after="0"/>
        <w:ind w:left="0"/>
        <w:jc w:val="both"/>
      </w:pPr>
      <w:r>
        <w:rPr>
          <w:rFonts w:ascii="Times New Roman"/>
          <w:b w:val="false"/>
          <w:i w:val="false"/>
          <w:color w:val="000000"/>
          <w:sz w:val="28"/>
        </w:rPr>
        <w:t xml:space="preserve">
      2) общее собрание акционеров общества рассматривает вопрос о реорганизации либо ликвидации общества; </w:t>
      </w:r>
    </w:p>
    <w:bookmarkEnd w:id="120"/>
    <w:bookmarkStart w:name="z247" w:id="121"/>
    <w:p>
      <w:pPr>
        <w:spacing w:after="0"/>
        <w:ind w:left="0"/>
        <w:jc w:val="both"/>
      </w:pPr>
      <w:r>
        <w:rPr>
          <w:rFonts w:ascii="Times New Roman"/>
          <w:b w:val="false"/>
          <w:i w:val="false"/>
          <w:color w:val="000000"/>
          <w:sz w:val="28"/>
        </w:rPr>
        <w:t xml:space="preserve">
      3) 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w:t>
      </w:r>
      <w:r>
        <w:rPr>
          <w:rFonts w:ascii="Times New Roman"/>
          <w:b w:val="false"/>
          <w:i w:val="false"/>
          <w:color w:val="000000"/>
          <w:sz w:val="28"/>
        </w:rPr>
        <w:t>пункта 5</w:t>
      </w:r>
      <w:r>
        <w:rPr>
          <w:rFonts w:ascii="Times New Roman"/>
          <w:b w:val="false"/>
          <w:i w:val="false"/>
          <w:color w:val="000000"/>
          <w:sz w:val="28"/>
        </w:rPr>
        <w:t xml:space="preserve"> статьи 22 настоящего Закона.</w:t>
      </w:r>
    </w:p>
    <w:bookmarkEnd w:id="121"/>
    <w:bookmarkStart w:name="z248" w:id="122"/>
    <w:p>
      <w:pPr>
        <w:spacing w:after="0"/>
        <w:ind w:left="0"/>
        <w:jc w:val="both"/>
      </w:pPr>
      <w:r>
        <w:rPr>
          <w:rFonts w:ascii="Times New Roman"/>
          <w:b w:val="false"/>
          <w:i w:val="false"/>
          <w:color w:val="000000"/>
          <w:sz w:val="28"/>
        </w:rPr>
        <w:t xml:space="preserve">
      4-1. В случае, предусмотренном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 </w:t>
      </w:r>
    </w:p>
    <w:bookmarkEnd w:id="122"/>
    <w:bookmarkStart w:name="z249" w:id="123"/>
    <w:p>
      <w:pPr>
        <w:spacing w:after="0"/>
        <w:ind w:left="0"/>
        <w:jc w:val="both"/>
      </w:pPr>
      <w:r>
        <w:rPr>
          <w:rFonts w:ascii="Times New Roman"/>
          <w:b w:val="false"/>
          <w:i w:val="false"/>
          <w:color w:val="000000"/>
          <w:sz w:val="28"/>
        </w:rPr>
        <w:t xml:space="preserve">
      5. Учредительным собранием (решением единственного учредителя) или общим собранием акционеров может быть введена одна "золотая акция", не участвующая в формировании уставного капитала и получении дивидендов. Владелец "золотой акции" обладает правом вето на решения общего собрания акционеров, совета директоров и исполнительного органа по вопросам, определенным уставом общества. Право наложения вето, удостоверенное "золотой акцией", передаче не подлежит.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13.02.2009 </w:t>
      </w:r>
      <w:r>
        <w:rPr>
          <w:rFonts w:ascii="Times New Roman"/>
          <w:b w:val="false"/>
          <w:i w:val="false"/>
          <w:color w:val="000000"/>
          <w:sz w:val="28"/>
        </w:rPr>
        <w:t>N 135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Права акционеров общества</w:t>
      </w:r>
    </w:p>
    <w:bookmarkStart w:name="z250" w:id="124"/>
    <w:p>
      <w:pPr>
        <w:spacing w:after="0"/>
        <w:ind w:left="0"/>
        <w:jc w:val="both"/>
      </w:pPr>
      <w:r>
        <w:rPr>
          <w:rFonts w:ascii="Times New Roman"/>
          <w:b w:val="false"/>
          <w:i w:val="false"/>
          <w:color w:val="000000"/>
          <w:sz w:val="28"/>
        </w:rPr>
        <w:t>
      1. Акционер общества имеет право:</w:t>
      </w:r>
    </w:p>
    <w:bookmarkEnd w:id="124"/>
    <w:p>
      <w:pPr>
        <w:spacing w:after="0"/>
        <w:ind w:left="0"/>
        <w:jc w:val="both"/>
      </w:pPr>
      <w:r>
        <w:rPr>
          <w:rFonts w:ascii="Times New Roman"/>
          <w:b w:val="false"/>
          <w:i w:val="false"/>
          <w:color w:val="000000"/>
          <w:sz w:val="28"/>
        </w:rPr>
        <w:t>
      1) участвовать в управлении обществом в порядке, предусмотренном настоящим Законом и (или) уставом общества;</w:t>
      </w:r>
    </w:p>
    <w:p>
      <w:pPr>
        <w:spacing w:after="0"/>
        <w:ind w:left="0"/>
        <w:jc w:val="both"/>
      </w:pPr>
      <w:r>
        <w:rPr>
          <w:rFonts w:ascii="Times New Roman"/>
          <w:b w:val="false"/>
          <w:i w:val="false"/>
          <w:color w:val="000000"/>
          <w:sz w:val="28"/>
        </w:rPr>
        <w:t>
      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настоящим Законом;</w:t>
      </w:r>
    </w:p>
    <w:p>
      <w:pPr>
        <w:spacing w:after="0"/>
        <w:ind w:left="0"/>
        <w:jc w:val="both"/>
      </w:pPr>
      <w:r>
        <w:rPr>
          <w:rFonts w:ascii="Times New Roman"/>
          <w:b w:val="false"/>
          <w:i w:val="false"/>
          <w:color w:val="000000"/>
          <w:sz w:val="28"/>
        </w:rPr>
        <w:t>
      2) получать дивиденды;</w:t>
      </w:r>
    </w:p>
    <w:p>
      <w:pPr>
        <w:spacing w:after="0"/>
        <w:ind w:left="0"/>
        <w:jc w:val="both"/>
      </w:pPr>
      <w:r>
        <w:rPr>
          <w:rFonts w:ascii="Times New Roman"/>
          <w:b w:val="false"/>
          <w:i w:val="false"/>
          <w:color w:val="000000"/>
          <w:sz w:val="28"/>
        </w:rPr>
        <w:t>
      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w:t>
      </w:r>
    </w:p>
    <w:bookmarkStart w:name="z1013" w:id="125"/>
    <w:p>
      <w:pPr>
        <w:spacing w:after="0"/>
        <w:ind w:left="0"/>
        <w:jc w:val="both"/>
      </w:pPr>
      <w:r>
        <w:rPr>
          <w:rFonts w:ascii="Times New Roman"/>
          <w:b w:val="false"/>
          <w:i w:val="false"/>
          <w:color w:val="000000"/>
          <w:sz w:val="28"/>
        </w:rPr>
        <w:t>
      4) получать выписки от центрального депозитария или номинального держателя, подтверждающие его право собственности на ценные бумаги;</w:t>
      </w:r>
    </w:p>
    <w:bookmarkEnd w:id="125"/>
    <w:p>
      <w:pPr>
        <w:spacing w:after="0"/>
        <w:ind w:left="0"/>
        <w:jc w:val="both"/>
      </w:pPr>
      <w:r>
        <w:rPr>
          <w:rFonts w:ascii="Times New Roman"/>
          <w:b w:val="false"/>
          <w:i w:val="false"/>
          <w:color w:val="000000"/>
          <w:sz w:val="28"/>
        </w:rPr>
        <w:t>
      5) предлагать общему собранию акционеров общества кандидатуры для избрания в совет директоров общества;</w:t>
      </w:r>
    </w:p>
    <w:p>
      <w:pPr>
        <w:spacing w:after="0"/>
        <w:ind w:left="0"/>
        <w:jc w:val="both"/>
      </w:pPr>
      <w:r>
        <w:rPr>
          <w:rFonts w:ascii="Times New Roman"/>
          <w:b w:val="false"/>
          <w:i w:val="false"/>
          <w:color w:val="000000"/>
          <w:sz w:val="28"/>
        </w:rPr>
        <w:t>
      6) оспаривать в судебном порядке принятые органами общества решения;</w:t>
      </w:r>
    </w:p>
    <w:p>
      <w:pPr>
        <w:spacing w:after="0"/>
        <w:ind w:left="0"/>
        <w:jc w:val="both"/>
      </w:pPr>
      <w:r>
        <w:rPr>
          <w:rFonts w:ascii="Times New Roman"/>
          <w:b w:val="false"/>
          <w:i w:val="false"/>
          <w:color w:val="000000"/>
          <w:sz w:val="28"/>
        </w:rPr>
        <w:t xml:space="preserve">
      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статьями </w:t>
      </w:r>
      <w:r>
        <w:rPr>
          <w:rFonts w:ascii="Times New Roman"/>
          <w:b w:val="false"/>
          <w:i w:val="false"/>
          <w:color w:val="000000"/>
          <w:sz w:val="28"/>
        </w:rPr>
        <w:t>63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настоящего Закона,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аффилированными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pPr>
        <w:spacing w:after="0"/>
        <w:ind w:left="0"/>
        <w:jc w:val="both"/>
      </w:pPr>
      <w:r>
        <w:rPr>
          <w:rFonts w:ascii="Times New Roman"/>
          <w:b w:val="false"/>
          <w:i w:val="false"/>
          <w:color w:val="000000"/>
          <w:sz w:val="28"/>
        </w:rPr>
        <w:t>
      8) обращаться в общество с письменными запросами о его деятельности и получать мотивированные ответы в течение тридцати календарных дней с даты поступления запроса в общество;</w:t>
      </w:r>
    </w:p>
    <w:p>
      <w:pPr>
        <w:spacing w:after="0"/>
        <w:ind w:left="0"/>
        <w:jc w:val="both"/>
      </w:pPr>
      <w:r>
        <w:rPr>
          <w:rFonts w:ascii="Times New Roman"/>
          <w:b w:val="false"/>
          <w:i w:val="false"/>
          <w:color w:val="000000"/>
          <w:sz w:val="28"/>
        </w:rPr>
        <w:t>
      9) на часть имущества при ликвидации общества;</w:t>
      </w:r>
    </w:p>
    <w:p>
      <w:pPr>
        <w:spacing w:after="0"/>
        <w:ind w:left="0"/>
        <w:jc w:val="both"/>
      </w:pPr>
      <w:r>
        <w:rPr>
          <w:rFonts w:ascii="Times New Roman"/>
          <w:b w:val="false"/>
          <w:i w:val="false"/>
          <w:color w:val="000000"/>
          <w:sz w:val="28"/>
        </w:rPr>
        <w:t>
      10) преимущественной покупки акций или других ценных бумаг общества, конвертируемых в его акции, в порядке, установленном настоящим Законом, за исключением случаев,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11) участвовать в принятии общим собранием акционеров решения об изменении количества акций общества или изменении их вида в порядке, предусмотренном настоящим Законом.</w:t>
      </w:r>
    </w:p>
    <w:bookmarkStart w:name="z1005" w:id="126"/>
    <w:p>
      <w:pPr>
        <w:spacing w:after="0"/>
        <w:ind w:left="0"/>
        <w:jc w:val="both"/>
      </w:pPr>
      <w:r>
        <w:rPr>
          <w:rFonts w:ascii="Times New Roman"/>
          <w:b w:val="false"/>
          <w:i w:val="false"/>
          <w:color w:val="000000"/>
          <w:sz w:val="28"/>
        </w:rPr>
        <w:t>
      1-1.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bookmarkEnd w:id="126"/>
    <w:bookmarkStart w:name="z1006" w:id="127"/>
    <w:p>
      <w:pPr>
        <w:spacing w:after="0"/>
        <w:ind w:left="0"/>
        <w:jc w:val="both"/>
      </w:pPr>
      <w:r>
        <w:rPr>
          <w:rFonts w:ascii="Times New Roman"/>
          <w:b w:val="false"/>
          <w:i w:val="false"/>
          <w:color w:val="000000"/>
          <w:sz w:val="28"/>
        </w:rPr>
        <w:t>
      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bookmarkEnd w:id="127"/>
    <w:bookmarkStart w:name="z1007" w:id="128"/>
    <w:p>
      <w:pPr>
        <w:spacing w:after="0"/>
        <w:ind w:left="0"/>
        <w:jc w:val="both"/>
      </w:pPr>
      <w:r>
        <w:rPr>
          <w:rFonts w:ascii="Times New Roman"/>
          <w:b w:val="false"/>
          <w:i w:val="false"/>
          <w:color w:val="000000"/>
          <w:sz w:val="28"/>
        </w:rPr>
        <w:t>
      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bookmarkEnd w:id="128"/>
    <w:bookmarkStart w:name="z260" w:id="129"/>
    <w:p>
      <w:pPr>
        <w:spacing w:after="0"/>
        <w:ind w:left="0"/>
        <w:jc w:val="both"/>
      </w:pPr>
      <w:r>
        <w:rPr>
          <w:rFonts w:ascii="Times New Roman"/>
          <w:b w:val="false"/>
          <w:i w:val="false"/>
          <w:color w:val="000000"/>
          <w:sz w:val="28"/>
        </w:rPr>
        <w:t xml:space="preserve">
      2. Крупный акционер также имеет право: </w:t>
      </w:r>
    </w:p>
    <w:bookmarkEnd w:id="129"/>
    <w:bookmarkStart w:name="z261" w:id="130"/>
    <w:p>
      <w:pPr>
        <w:spacing w:after="0"/>
        <w:ind w:left="0"/>
        <w:jc w:val="both"/>
      </w:pPr>
      <w:r>
        <w:rPr>
          <w:rFonts w:ascii="Times New Roman"/>
          <w:b w:val="false"/>
          <w:i w:val="false"/>
          <w:color w:val="000000"/>
          <w:sz w:val="28"/>
        </w:rPr>
        <w:t xml:space="preserve">
      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 </w:t>
      </w:r>
    </w:p>
    <w:bookmarkEnd w:id="130"/>
    <w:bookmarkStart w:name="z262" w:id="131"/>
    <w:p>
      <w:pPr>
        <w:spacing w:after="0"/>
        <w:ind w:left="0"/>
        <w:jc w:val="both"/>
      </w:pPr>
      <w:r>
        <w:rPr>
          <w:rFonts w:ascii="Times New Roman"/>
          <w:b w:val="false"/>
          <w:i w:val="false"/>
          <w:color w:val="000000"/>
          <w:sz w:val="28"/>
        </w:rPr>
        <w:t xml:space="preserve">
      2)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131"/>
    <w:bookmarkStart w:name="z263" w:id="132"/>
    <w:p>
      <w:pPr>
        <w:spacing w:after="0"/>
        <w:ind w:left="0"/>
        <w:jc w:val="both"/>
      </w:pPr>
      <w:r>
        <w:rPr>
          <w:rFonts w:ascii="Times New Roman"/>
          <w:b w:val="false"/>
          <w:i w:val="false"/>
          <w:color w:val="000000"/>
          <w:sz w:val="28"/>
        </w:rPr>
        <w:t xml:space="preserve">
      3) требовать созыва заседания совета директоров; </w:t>
      </w:r>
    </w:p>
    <w:bookmarkEnd w:id="132"/>
    <w:bookmarkStart w:name="z264" w:id="133"/>
    <w:p>
      <w:pPr>
        <w:spacing w:after="0"/>
        <w:ind w:left="0"/>
        <w:jc w:val="both"/>
      </w:pPr>
      <w:r>
        <w:rPr>
          <w:rFonts w:ascii="Times New Roman"/>
          <w:b w:val="false"/>
          <w:i w:val="false"/>
          <w:color w:val="000000"/>
          <w:sz w:val="28"/>
        </w:rPr>
        <w:t xml:space="preserve">
      4) требовать проведения аудиторской организацией аудита общества за свой счет. </w:t>
      </w:r>
    </w:p>
    <w:bookmarkEnd w:id="133"/>
    <w:bookmarkStart w:name="z265" w:id="134"/>
    <w:p>
      <w:pPr>
        <w:spacing w:after="0"/>
        <w:ind w:left="0"/>
        <w:jc w:val="both"/>
      </w:pPr>
      <w:r>
        <w:rPr>
          <w:rFonts w:ascii="Times New Roman"/>
          <w:b w:val="false"/>
          <w:i w:val="false"/>
          <w:color w:val="000000"/>
          <w:sz w:val="28"/>
        </w:rPr>
        <w:t>
      3. Не допускаются ограничения прав акционеров, установленных пунктами 1 и 2 настоящей статьи, за исключением прав, указанных в подпунктах 1), 2) и 11) пункта 1 настоящей статьи, в случаях, предусмотренных Законом Республики Казахстан "Об использовании воздушного пространства Республики Казахстан и деятельности авиации".</w:t>
      </w:r>
    </w:p>
    <w:bookmarkEnd w:id="134"/>
    <w:bookmarkStart w:name="z143" w:id="135"/>
    <w:p>
      <w:pPr>
        <w:spacing w:after="0"/>
        <w:ind w:left="0"/>
        <w:jc w:val="both"/>
      </w:pPr>
      <w:r>
        <w:rPr>
          <w:rFonts w:ascii="Times New Roman"/>
          <w:b w:val="false"/>
          <w:i w:val="false"/>
          <w:color w:val="000000"/>
          <w:sz w:val="28"/>
        </w:rPr>
        <w:t>
      Помимо прав акционеров, предусмотренных пунктом 1 настоящей статьи, уставом общества могут быть предусмотрены дополнительные права акционеров.</w:t>
      </w:r>
    </w:p>
    <w:bookmarkEnd w:id="135"/>
    <w:bookmarkStart w:name="z637" w:id="136"/>
    <w:p>
      <w:pPr>
        <w:spacing w:after="0"/>
        <w:ind w:left="0"/>
        <w:jc w:val="both"/>
      </w:pPr>
      <w:r>
        <w:rPr>
          <w:rFonts w:ascii="Times New Roman"/>
          <w:b w:val="false"/>
          <w:i w:val="false"/>
          <w:color w:val="000000"/>
          <w:sz w:val="28"/>
        </w:rPr>
        <w:t xml:space="preserve">
      4. Выполнение требования, предусмотренного подпунктом 1-1)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обязательно для органа или лиц, созывающих общее собрание.</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07.08.2007 № </w:t>
      </w:r>
      <w:r>
        <w:rPr>
          <w:rFonts w:ascii="Times New Roman"/>
          <w:b w:val="false"/>
          <w:i w:val="false"/>
          <w:color w:val="000000"/>
          <w:sz w:val="28"/>
        </w:rPr>
        <w:t>321</w:t>
      </w:r>
      <w:r>
        <w:rPr>
          <w:rFonts w:ascii="Times New Roman"/>
          <w:b w:val="false"/>
          <w:i w:val="false"/>
          <w:color w:val="ff0000"/>
          <w:sz w:val="28"/>
        </w:rPr>
        <w:t xml:space="preserve">(вводится в действие со дня его официального опубликования);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Обязанности акционеров общества</w:t>
      </w:r>
    </w:p>
    <w:bookmarkStart w:name="z267" w:id="137"/>
    <w:p>
      <w:pPr>
        <w:spacing w:after="0"/>
        <w:ind w:left="0"/>
        <w:jc w:val="both"/>
      </w:pPr>
      <w:r>
        <w:rPr>
          <w:rFonts w:ascii="Times New Roman"/>
          <w:b w:val="false"/>
          <w:i w:val="false"/>
          <w:color w:val="000000"/>
          <w:sz w:val="28"/>
        </w:rPr>
        <w:t xml:space="preserve">
      1. Акционер общества обязан: </w:t>
      </w:r>
    </w:p>
    <w:bookmarkEnd w:id="137"/>
    <w:bookmarkStart w:name="z268" w:id="138"/>
    <w:p>
      <w:pPr>
        <w:spacing w:after="0"/>
        <w:ind w:left="0"/>
        <w:jc w:val="both"/>
      </w:pPr>
      <w:r>
        <w:rPr>
          <w:rFonts w:ascii="Times New Roman"/>
          <w:b w:val="false"/>
          <w:i w:val="false"/>
          <w:color w:val="000000"/>
          <w:sz w:val="28"/>
        </w:rPr>
        <w:t xml:space="preserve">
      1) оплатить акции; </w:t>
      </w:r>
    </w:p>
    <w:bookmarkEnd w:id="138"/>
    <w:bookmarkStart w:name="z269"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в течение десяти рабочих дней извещать центральный депозитарий и (или) номинального держателя акций, принадлежащих данному акционеру, об изменении сведений, необходимых для ведения системы реестров держателей акций общества; </w:t>
      </w:r>
    </w:p>
    <w:bookmarkEnd w:id="139"/>
    <w:bookmarkStart w:name="z270" w:id="140"/>
    <w:p>
      <w:pPr>
        <w:spacing w:after="0"/>
        <w:ind w:left="0"/>
        <w:jc w:val="both"/>
      </w:pPr>
      <w:r>
        <w:rPr>
          <w:rFonts w:ascii="Times New Roman"/>
          <w:b w:val="false"/>
          <w:i w:val="false"/>
          <w:color w:val="000000"/>
          <w:sz w:val="28"/>
        </w:rPr>
        <w:t xml:space="preserve">
      3) не разглашать информацию об обществе или его деятельности, составляющую служебную, коммерческую или иную охраняемую законом тайну; </w:t>
      </w:r>
    </w:p>
    <w:bookmarkEnd w:id="140"/>
    <w:bookmarkStart w:name="z271" w:id="141"/>
    <w:p>
      <w:pPr>
        <w:spacing w:after="0"/>
        <w:ind w:left="0"/>
        <w:jc w:val="both"/>
      </w:pPr>
      <w:r>
        <w:rPr>
          <w:rFonts w:ascii="Times New Roman"/>
          <w:b w:val="false"/>
          <w:i w:val="false"/>
          <w:color w:val="000000"/>
          <w:sz w:val="28"/>
        </w:rPr>
        <w:t xml:space="preserve">
      4) исполнять иные обязанности в соответствии с настоящим Законом и иными законодательными актами Республики Казахстан. </w:t>
      </w:r>
    </w:p>
    <w:bookmarkEnd w:id="141"/>
    <w:bookmarkStart w:name="z272"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Общество, центральный депозитарий и (или) номинальный держатель не несут ответственности за последствия неисполнения акционером требования, установленного подпунктом 2) пункта 1 настоящей статьи.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Право преимущественной покупки ценных бумаг общества</w:t>
      </w:r>
    </w:p>
    <w:bookmarkStart w:name="z172"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Общество, имеющее намерение разместить объявленные акции или другие ценные бумаги, конвертируемые в простые акции общества, а также реализовать ранее выкупленные указанные ценные бумаги, обязано в течение десяти календарных дней после даты принятия решения об этом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тридцати календарных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bookmarkEnd w:id="143"/>
    <w:bookmarkStart w:name="z266" w:id="144"/>
    <w:p>
      <w:pPr>
        <w:spacing w:after="0"/>
        <w:ind w:left="0"/>
        <w:jc w:val="both"/>
      </w:pPr>
      <w:r>
        <w:rPr>
          <w:rFonts w:ascii="Times New Roman"/>
          <w:b w:val="false"/>
          <w:i w:val="false"/>
          <w:color w:val="000000"/>
          <w:sz w:val="28"/>
        </w:rPr>
        <w:t>
      При этом акционер, владеющий простыми акциями общества, имеет право преимущественной покупки простых акций или других ценных бумаг, конвертируемых в простые акции общества, а акционер, владеющий привилегированными акциями общества, имеет право преимущественной покупки привилегированных акций общества.</w:t>
      </w:r>
    </w:p>
    <w:bookmarkEnd w:id="144"/>
    <w:bookmarkStart w:name="z273"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Оплата акций или других ценных бумаг, конвертируемых в простые акции общества, приобретаемых по праву преимущественной покупки, осуществляется акционером в течение тридцати календарных дней после даты подачи заявки на их приобретение. Уставом общества может быть предусмотрен иной срок оплаты акций, который не должен превышать девяноста календарных дней после даты начала размещения акций.</w:t>
      </w:r>
    </w:p>
    <w:bookmarkEnd w:id="145"/>
    <w:bookmarkStart w:name="z274"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Финансовая организация, имеющая намерение разместить объявленные акции, а также реализовать ранее выкупленные акции в целях исполнения пруденциальных и иных, установленных законодательством Республики Казахстан, норм и лимитов, по требованию уполномоченного органа обязана в течение пяти рабочих дней после даты принятия решения о размещении акций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пяти рабочих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bookmarkEnd w:id="146"/>
    <w:bookmarkStart w:name="z275" w:id="147"/>
    <w:p>
      <w:pPr>
        <w:spacing w:after="0"/>
        <w:ind w:left="0"/>
        <w:jc w:val="both"/>
      </w:pPr>
      <w:r>
        <w:rPr>
          <w:rFonts w:ascii="Times New Roman"/>
          <w:b w:val="false"/>
          <w:i w:val="false"/>
          <w:color w:val="000000"/>
          <w:sz w:val="28"/>
        </w:rPr>
        <w:t>
      Оплата акций финансовой организации, приобретаемых по праву преимущественной покупки, осуществляется акционером в течение пяти рабочих дней после даты подачи заявки на их приобретение. В случае неоплаты акций или других ценных бумаг, конвертируемых в простые акции общества, по истечении указанного срока заявка считается недействительной.</w:t>
      </w:r>
    </w:p>
    <w:bookmarkEnd w:id="147"/>
    <w:bookmarkStart w:name="z669" w:id="148"/>
    <w:p>
      <w:pPr>
        <w:spacing w:after="0"/>
        <w:ind w:left="0"/>
        <w:jc w:val="both"/>
      </w:pPr>
      <w:r>
        <w:rPr>
          <w:rFonts w:ascii="Times New Roman"/>
          <w:b w:val="false"/>
          <w:i w:val="false"/>
          <w:color w:val="000000"/>
          <w:sz w:val="28"/>
        </w:rPr>
        <w:t>
      3. Требования по срокам оплаты акций или других ценных бумаг, конвертируемых в простые акции общества, приобретаемых по праву преимущественной покупки, установленные пунктами 1 и 2 настоящей статьи, не распространяются на случаи приобретения акций государственным органом, уполномоченным Правительством Республики Казахстан на распоряжение республиканской государственной собственностью.</w:t>
      </w:r>
    </w:p>
    <w:bookmarkEnd w:id="148"/>
    <w:bookmarkStart w:name="z670" w:id="149"/>
    <w:p>
      <w:pPr>
        <w:spacing w:after="0"/>
        <w:ind w:left="0"/>
        <w:jc w:val="both"/>
      </w:pPr>
      <w:r>
        <w:rPr>
          <w:rFonts w:ascii="Times New Roman"/>
          <w:b w:val="false"/>
          <w:i w:val="false"/>
          <w:color w:val="000000"/>
          <w:sz w:val="28"/>
        </w:rPr>
        <w:t>
      Оплата акций или других ценных бумаг, конвертируемых в простые акции общества, приобретаемых по праву преимущественной покупки государственным органом, уполномоченным Правительством Республики Казахстан на распоряжение республиканской государственной собственностью, осуществляется в течение двенадцати месяцев с даты подачи заявки на их приобретение.</w:t>
      </w:r>
    </w:p>
    <w:bookmarkEnd w:id="149"/>
    <w:bookmarkStart w:name="z671" w:id="150"/>
    <w:p>
      <w:pPr>
        <w:spacing w:after="0"/>
        <w:ind w:left="0"/>
        <w:jc w:val="both"/>
      </w:pPr>
      <w:r>
        <w:rPr>
          <w:rFonts w:ascii="Times New Roman"/>
          <w:b w:val="false"/>
          <w:i w:val="false"/>
          <w:color w:val="000000"/>
          <w:sz w:val="28"/>
        </w:rPr>
        <w:t>
      4. В случае неоплаты акций или других ценных бумаг, конвертируемых в простые акции общества, по истечении срока, установленного пунктами 1, 2 и 3 настоящей статьи, заявка считается недействительной.</w:t>
      </w:r>
    </w:p>
    <w:bookmarkEnd w:id="150"/>
    <w:bookmarkStart w:name="z672" w:id="151"/>
    <w:p>
      <w:pPr>
        <w:spacing w:after="0"/>
        <w:ind w:left="0"/>
        <w:jc w:val="both"/>
      </w:pPr>
      <w:r>
        <w:rPr>
          <w:rFonts w:ascii="Times New Roman"/>
          <w:b w:val="false"/>
          <w:i w:val="false"/>
          <w:color w:val="000000"/>
          <w:sz w:val="28"/>
        </w:rPr>
        <w:t>
      5. Порядок реализации права акционеров общества на преимущественную покупку ценных бумаг и отказ от него устанавливается уполномоченным органом.</w:t>
      </w:r>
    </w:p>
    <w:bookmarkEnd w:id="151"/>
    <w:bookmarkStart w:name="z723" w:id="152"/>
    <w:p>
      <w:pPr>
        <w:spacing w:after="0"/>
        <w:ind w:left="0"/>
        <w:jc w:val="both"/>
      </w:pPr>
      <w:r>
        <w:rPr>
          <w:rFonts w:ascii="Times New Roman"/>
          <w:b w:val="false"/>
          <w:i w:val="false"/>
          <w:color w:val="000000"/>
          <w:sz w:val="28"/>
        </w:rPr>
        <w:t xml:space="preserve">
      6. Право преимущественной покупки не предоставляется акционерам общества при размещении (реализации) акций общества при присоединении к нему другого общества в порядке, предусмотренном </w:t>
      </w:r>
      <w:r>
        <w:rPr>
          <w:rFonts w:ascii="Times New Roman"/>
          <w:b w:val="false"/>
          <w:i w:val="false"/>
          <w:color w:val="000000"/>
          <w:sz w:val="28"/>
        </w:rPr>
        <w:t>статьей 83</w:t>
      </w:r>
      <w:r>
        <w:rPr>
          <w:rFonts w:ascii="Times New Roman"/>
          <w:b w:val="false"/>
          <w:i w:val="false"/>
          <w:color w:val="000000"/>
          <w:sz w:val="28"/>
        </w:rPr>
        <w:t xml:space="preserve"> настоящего Закона.</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w:t>
      </w:r>
      <w:r>
        <w:rPr>
          <w:rFonts w:ascii="Times New Roman"/>
          <w:b/>
          <w:i/>
          <w:color w:val="000000"/>
          <w:sz w:val="28"/>
        </w:rPr>
        <w:t>(Статья 17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(порядок введения в действие см. ст.2)</w:t>
      </w:r>
      <w:r>
        <w:rPr>
          <w:rFonts w:ascii="Times New Roman"/>
          <w:b/>
          <w:i w:val="false"/>
          <w:color w:val="000000"/>
          <w:sz w:val="28"/>
        </w:rPr>
        <w:t xml:space="preserve"> </w:t>
      </w:r>
    </w:p>
    <w:p>
      <w:pPr>
        <w:spacing w:after="0"/>
        <w:ind w:left="0"/>
        <w:jc w:val="both"/>
      </w:pPr>
      <w:r>
        <w:rPr>
          <w:rFonts w:ascii="Times New Roman"/>
          <w:b/>
          <w:i w:val="false"/>
          <w:color w:val="000000"/>
          <w:sz w:val="28"/>
        </w:rPr>
        <w:t>Статья 18. Размещение акций общества</w:t>
      </w:r>
    </w:p>
    <w:bookmarkStart w:name="z276" w:id="153"/>
    <w:p>
      <w:pPr>
        <w:spacing w:after="0"/>
        <w:ind w:left="0"/>
        <w:jc w:val="both"/>
      </w:pPr>
      <w:r>
        <w:rPr>
          <w:rFonts w:ascii="Times New Roman"/>
          <w:b w:val="false"/>
          <w:i w:val="false"/>
          <w:color w:val="000000"/>
          <w:sz w:val="28"/>
        </w:rPr>
        <w:t>
      1.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w:t>
      </w:r>
    </w:p>
    <w:bookmarkEnd w:id="153"/>
    <w:bookmarkStart w:name="z277" w:id="154"/>
    <w:p>
      <w:pPr>
        <w:spacing w:after="0"/>
        <w:ind w:left="0"/>
        <w:jc w:val="both"/>
      </w:pPr>
      <w:r>
        <w:rPr>
          <w:rFonts w:ascii="Times New Roman"/>
          <w:b w:val="false"/>
          <w:i w:val="false"/>
          <w:color w:val="000000"/>
          <w:sz w:val="28"/>
        </w:rPr>
        <w:t>
      Решение о размещении акций общества в пределах количества его объявленных акций принимается советом директоров общества, за исключением случая, когда уставом общества данный вопрос отнесен к компетенции общего собрания акционеров.</w:t>
      </w:r>
    </w:p>
    <w:bookmarkEnd w:id="154"/>
    <w:bookmarkStart w:name="z278" w:id="155"/>
    <w:p>
      <w:pPr>
        <w:spacing w:after="0"/>
        <w:ind w:left="0"/>
        <w:jc w:val="both"/>
      </w:pPr>
      <w:r>
        <w:rPr>
          <w:rFonts w:ascii="Times New Roman"/>
          <w:b w:val="false"/>
          <w:i w:val="false"/>
          <w:color w:val="000000"/>
          <w:sz w:val="28"/>
        </w:rPr>
        <w:t>
      Размещение акций осуществляется посредством реализации акционерами права преимущественной покупки акций или других ценных бумаг, конвертируемых в простые акции общества, подписки или аукциона, проводимых на неорганизованном рынке ценных бумаг, либо подписки или аукциона, проводимых на организованном рынке ценных бумаг, а также посредством конвертирования ценных бумаг и (или) денежных обязательств общества в акции общества в случаях, предусмотренных настоящим Законом и иными законодательными актами Республики Казахстан.</w:t>
      </w:r>
    </w:p>
    <w:bookmarkEnd w:id="155"/>
    <w:bookmarkStart w:name="z279" w:id="156"/>
    <w:p>
      <w:pPr>
        <w:spacing w:after="0"/>
        <w:ind w:left="0"/>
        <w:jc w:val="both"/>
      </w:pPr>
      <w:r>
        <w:rPr>
          <w:rFonts w:ascii="Times New Roman"/>
          <w:b w:val="false"/>
          <w:i w:val="false"/>
          <w:color w:val="000000"/>
          <w:sz w:val="28"/>
        </w:rPr>
        <w:t>
      2. При отчуждении акционером акции или другой ценной бумаги, конвертируемой в простые акции общества, в течение тридцати календарных дней, предоставленных ему для подачи заявки на приобретение акции или другой ценной бумаги, конвертируемой в простые акции общества, в соответствии с правом преимущественной покупки данное право переходит к новому собственнику акции или другой ценной бумаги, конвертируемой в простые акции общества, в случае, если прежний собственник не подал такой заявки.</w:t>
      </w:r>
    </w:p>
    <w:bookmarkEnd w:id="156"/>
    <w:bookmarkStart w:name="z280" w:id="157"/>
    <w:p>
      <w:pPr>
        <w:spacing w:after="0"/>
        <w:ind w:left="0"/>
        <w:jc w:val="both"/>
      </w:pPr>
      <w:r>
        <w:rPr>
          <w:rFonts w:ascii="Times New Roman"/>
          <w:b w:val="false"/>
          <w:i w:val="false"/>
          <w:color w:val="000000"/>
          <w:sz w:val="28"/>
        </w:rPr>
        <w:t>
      3. Цена размещения акций, установленная для данного размещения органом общества, принявшим решение о размещении акций, является наименьшей ценой, по которой данные акции могут быть проданы.</w:t>
      </w:r>
    </w:p>
    <w:bookmarkEnd w:id="157"/>
    <w:bookmarkStart w:name="z281" w:id="158"/>
    <w:p>
      <w:pPr>
        <w:spacing w:after="0"/>
        <w:ind w:left="0"/>
        <w:jc w:val="both"/>
      </w:pPr>
      <w:r>
        <w:rPr>
          <w:rFonts w:ascii="Times New Roman"/>
          <w:b w:val="false"/>
          <w:i w:val="false"/>
          <w:color w:val="000000"/>
          <w:sz w:val="28"/>
        </w:rPr>
        <w:t>
      Акционеры приобретают акции в соответствии с правом преимущественной покупки по единой наименьшей цене размещения данных акций, установленной органом общества, принявшим решение о размещении.</w:t>
      </w:r>
    </w:p>
    <w:bookmarkEnd w:id="158"/>
    <w:bookmarkStart w:name="z282" w:id="159"/>
    <w:p>
      <w:pPr>
        <w:spacing w:after="0"/>
        <w:ind w:left="0"/>
        <w:jc w:val="both"/>
      </w:pPr>
      <w:r>
        <w:rPr>
          <w:rFonts w:ascii="Times New Roman"/>
          <w:b w:val="false"/>
          <w:i w:val="false"/>
          <w:color w:val="000000"/>
          <w:sz w:val="28"/>
        </w:rPr>
        <w:t>
      Акции общества подлежат продаже по единой цене для всех лиц, приобретающих акции посредством подписки, в пределах данного размещения.</w:t>
      </w:r>
    </w:p>
    <w:bookmarkEnd w:id="159"/>
    <w:bookmarkStart w:name="z283" w:id="160"/>
    <w:p>
      <w:pPr>
        <w:spacing w:after="0"/>
        <w:ind w:left="0"/>
        <w:jc w:val="both"/>
      </w:pPr>
      <w:r>
        <w:rPr>
          <w:rFonts w:ascii="Times New Roman"/>
          <w:b w:val="false"/>
          <w:i w:val="false"/>
          <w:color w:val="000000"/>
          <w:sz w:val="28"/>
        </w:rPr>
        <w:t>
      4. В случае принятия уполномоченным органом общества решения об изменении условий ранее принятого решения о размещении объявленных акций путем увеличения количества размещаемых акций и (или) уменьшения цены, по которой они предлагались акционерам в рамках реализации права преимущественной покупки, общество повторно предоставляет акционерам право преимущественной покупки данных акций.</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Система реестров держателей акций общества</w:t>
      </w:r>
    </w:p>
    <w:bookmarkStart w:name="z284"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Ведение системы реестров держателей акций общества может осуществлять только центральный депозитарий.</w:t>
      </w:r>
    </w:p>
    <w:bookmarkEnd w:id="161"/>
    <w:bookmarkStart w:name="z285" w:id="162"/>
    <w:p>
      <w:pPr>
        <w:spacing w:after="0"/>
        <w:ind w:left="0"/>
        <w:jc w:val="both"/>
      </w:pPr>
      <w:r>
        <w:rPr>
          <w:rFonts w:ascii="Times New Roman"/>
          <w:b w:val="false"/>
          <w:i w:val="false"/>
          <w:color w:val="000000"/>
          <w:sz w:val="28"/>
        </w:rPr>
        <w:t>
      2. Порядок ведения системы реестров держателей акций общества, а также предоставления уполномоченному органу информации по нему определяется</w:t>
      </w:r>
      <w:r>
        <w:rPr>
          <w:rFonts w:ascii="Times New Roman"/>
          <w:b w:val="false"/>
          <w:i w:val="false"/>
          <w:color w:val="000000"/>
          <w:sz w:val="28"/>
        </w:rPr>
        <w:t xml:space="preserve"> законодательством </w:t>
      </w:r>
      <w:r>
        <w:rPr>
          <w:rFonts w:ascii="Times New Roman"/>
          <w:b w:val="false"/>
          <w:i w:val="false"/>
          <w:color w:val="000000"/>
          <w:sz w:val="28"/>
        </w:rPr>
        <w:t xml:space="preserve">Республики Казахстан о рынке ценных бумаг. </w:t>
      </w:r>
    </w:p>
    <w:bookmarkEnd w:id="162"/>
    <w:bookmarkStart w:name="z286"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Общество обязано заключить с центральным депозитарием договор об оказании услуг по ведению системы реестров держателей акций общества до представления уполномоченному органу документов в целях государственной регистрации выпуска акций общества. </w:t>
      </w:r>
    </w:p>
    <w:bookmarkEnd w:id="163"/>
    <w:bookmarkStart w:name="z287" w:id="164"/>
    <w:p>
      <w:pPr>
        <w:spacing w:after="0"/>
        <w:ind w:left="0"/>
        <w:jc w:val="both"/>
      </w:pPr>
      <w:r>
        <w:rPr>
          <w:rFonts w:ascii="Times New Roman"/>
          <w:b w:val="false"/>
          <w:i w:val="false"/>
          <w:color w:val="000000"/>
          <w:sz w:val="28"/>
        </w:rPr>
        <w:t xml:space="preserve">
      4. До полной оплаты размещаемой акции общество не вправе давать приказ о зачислении данной акции на лицевой счет ее приобретателя в системе реестров держателей акций общества (системе учета номинального держателя).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с 01.01.2013);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Отчет об итогах размещения акций общества и отчет об обмене размещенных акций общества одного вида на акции данного общества другого вида</w:t>
      </w:r>
    </w:p>
    <w:bookmarkStart w:name="z1022" w:id="165"/>
    <w:p>
      <w:pPr>
        <w:spacing w:after="0"/>
        <w:ind w:left="0"/>
        <w:jc w:val="both"/>
      </w:pPr>
      <w:r>
        <w:rPr>
          <w:rFonts w:ascii="Times New Roman"/>
          <w:b w:val="false"/>
          <w:i w:val="false"/>
          <w:color w:val="000000"/>
          <w:sz w:val="28"/>
        </w:rPr>
        <w:t>
      1. Общество обязано представлять в уполномоченный орган отчеты об итогах размещения акций общества по итогам каждого отчетного периода размещения акций до полного размещения акций общества в течение сорока пяти календарных дней после даты окончания отчетного периода размещения акций общества или после даты их полного размещения.</w:t>
      </w:r>
    </w:p>
    <w:bookmarkEnd w:id="165"/>
    <w:bookmarkStart w:name="z1023" w:id="166"/>
    <w:p>
      <w:pPr>
        <w:spacing w:after="0"/>
        <w:ind w:left="0"/>
        <w:jc w:val="both"/>
      </w:pPr>
      <w:r>
        <w:rPr>
          <w:rFonts w:ascii="Times New Roman"/>
          <w:b w:val="false"/>
          <w:i w:val="false"/>
          <w:color w:val="000000"/>
          <w:sz w:val="28"/>
        </w:rPr>
        <w:t>
      Отчетным периодом размещения акций является двенадцать последовательных календарных месяцев.</w:t>
      </w:r>
    </w:p>
    <w:bookmarkEnd w:id="166"/>
    <w:bookmarkStart w:name="z1024" w:id="167"/>
    <w:p>
      <w:pPr>
        <w:spacing w:after="0"/>
        <w:ind w:left="0"/>
        <w:jc w:val="both"/>
      </w:pPr>
      <w:r>
        <w:rPr>
          <w:rFonts w:ascii="Times New Roman"/>
          <w:b w:val="false"/>
          <w:i w:val="false"/>
          <w:color w:val="000000"/>
          <w:sz w:val="28"/>
        </w:rPr>
        <w:t xml:space="preserve">
      2. В случае если в отчетном периоде размещение акций общества не осуществлялось, отчет об итогах размещения акций общества по итогам отчетного периода в уполномоченный орган не представляется. </w:t>
      </w:r>
    </w:p>
    <w:bookmarkEnd w:id="167"/>
    <w:bookmarkStart w:name="z1025" w:id="168"/>
    <w:p>
      <w:pPr>
        <w:spacing w:after="0"/>
        <w:ind w:left="0"/>
        <w:jc w:val="both"/>
      </w:pPr>
      <w:r>
        <w:rPr>
          <w:rFonts w:ascii="Times New Roman"/>
          <w:b w:val="false"/>
          <w:i w:val="false"/>
          <w:color w:val="000000"/>
          <w:sz w:val="28"/>
        </w:rPr>
        <w:t>
      3. В случае обмена размещенных акций общества одного вида на акции данного общества другого вида общество обязано представить в уполномоченный орган отчет об обмене размещенных акций общества одного вида на акции данного общества другого вида в течение тридцати календарных дней после даты такого обмена.</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Оплата размещаемых акций общества</w:t>
      </w:r>
    </w:p>
    <w:bookmarkStart w:name="z290" w:id="169"/>
    <w:p>
      <w:pPr>
        <w:spacing w:after="0"/>
        <w:ind w:left="0"/>
        <w:jc w:val="both"/>
      </w:pPr>
      <w:r>
        <w:rPr>
          <w:rFonts w:ascii="Times New Roman"/>
          <w:b w:val="false"/>
          <w:i w:val="false"/>
          <w:color w:val="000000"/>
          <w:sz w:val="28"/>
        </w:rPr>
        <w:t>
      1. В оплату размещаемых акций общества могут быть внесены деньги, имущественные права (в том числе права на объекты интеллектуальной собственности) и иное имущество, за исключением случаев, предусмотренных настоящим Законом и иными законодательными актами Республики Казахстан.</w:t>
      </w:r>
    </w:p>
    <w:bookmarkEnd w:id="169"/>
    <w:bookmarkStart w:name="z291" w:id="170"/>
    <w:p>
      <w:pPr>
        <w:spacing w:after="0"/>
        <w:ind w:left="0"/>
        <w:jc w:val="both"/>
      </w:pPr>
      <w:r>
        <w:rPr>
          <w:rFonts w:ascii="Times New Roman"/>
          <w:b w:val="false"/>
          <w:i w:val="false"/>
          <w:color w:val="000000"/>
          <w:sz w:val="28"/>
        </w:rPr>
        <w:t>
      Оплата иным, помимо денег, имуществом (за исключением ценных бумаг) осуществляется по цене, определяемой оценщиком.</w:t>
      </w:r>
    </w:p>
    <w:bookmarkEnd w:id="170"/>
    <w:bookmarkStart w:name="z726" w:id="171"/>
    <w:p>
      <w:pPr>
        <w:spacing w:after="0"/>
        <w:ind w:left="0"/>
        <w:jc w:val="both"/>
      </w:pPr>
      <w:r>
        <w:rPr>
          <w:rFonts w:ascii="Times New Roman"/>
          <w:b w:val="false"/>
          <w:i w:val="false"/>
          <w:color w:val="000000"/>
          <w:sz w:val="28"/>
        </w:rPr>
        <w:t>
      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фондовой биржи. В случае отсутствия 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w:t>
      </w:r>
    </w:p>
    <w:bookmarkEnd w:id="171"/>
    <w:bookmarkStart w:name="z292" w:id="172"/>
    <w:p>
      <w:pPr>
        <w:spacing w:after="0"/>
        <w:ind w:left="0"/>
        <w:jc w:val="both"/>
      </w:pPr>
      <w:r>
        <w:rPr>
          <w:rFonts w:ascii="Times New Roman"/>
          <w:b w:val="false"/>
          <w:i w:val="false"/>
          <w:color w:val="000000"/>
          <w:sz w:val="28"/>
        </w:rPr>
        <w:t>
      2. Если в оплату размещаемых акций общества вносится право пользования имуществом, оценка такого права производится исходя из размера платы за пользование этим имуществом за весь срок его пользования обществом. До истечения указанного срока изъятие такого имущества без согласия общего собрания акционеров общества запрещается.</w:t>
      </w:r>
    </w:p>
    <w:bookmarkEnd w:id="172"/>
    <w:bookmarkStart w:name="z293" w:id="173"/>
    <w:p>
      <w:pPr>
        <w:spacing w:after="0"/>
        <w:ind w:left="0"/>
        <w:jc w:val="both"/>
      </w:pPr>
      <w:r>
        <w:rPr>
          <w:rFonts w:ascii="Times New Roman"/>
          <w:b w:val="false"/>
          <w:i w:val="false"/>
          <w:color w:val="000000"/>
          <w:sz w:val="28"/>
        </w:rPr>
        <w:t>
      3. Обществу запрещается при размещении акций:</w:t>
      </w:r>
    </w:p>
    <w:bookmarkEnd w:id="173"/>
    <w:bookmarkStart w:name="z815" w:id="174"/>
    <w:p>
      <w:pPr>
        <w:spacing w:after="0"/>
        <w:ind w:left="0"/>
        <w:jc w:val="both"/>
      </w:pPr>
      <w:r>
        <w:rPr>
          <w:rFonts w:ascii="Times New Roman"/>
          <w:b w:val="false"/>
          <w:i w:val="false"/>
          <w:color w:val="000000"/>
          <w:sz w:val="28"/>
        </w:rPr>
        <w:t>
      1) приобретать размещаемые акции;</w:t>
      </w:r>
    </w:p>
    <w:bookmarkEnd w:id="174"/>
    <w:bookmarkStart w:name="z816" w:id="175"/>
    <w:p>
      <w:pPr>
        <w:spacing w:after="0"/>
        <w:ind w:left="0"/>
        <w:jc w:val="both"/>
      </w:pPr>
      <w:r>
        <w:rPr>
          <w:rFonts w:ascii="Times New Roman"/>
          <w:b w:val="false"/>
          <w:i w:val="false"/>
          <w:color w:val="000000"/>
          <w:sz w:val="28"/>
        </w:rPr>
        <w:t>
      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Дивиденды по акциям общества</w:t>
      </w:r>
    </w:p>
    <w:bookmarkStart w:name="z294" w:id="176"/>
    <w:p>
      <w:pPr>
        <w:spacing w:after="0"/>
        <w:ind w:left="0"/>
        <w:jc w:val="both"/>
      </w:pPr>
      <w:r>
        <w:rPr>
          <w:rFonts w:ascii="Times New Roman"/>
          <w:b w:val="false"/>
          <w:i w:val="false"/>
          <w:color w:val="000000"/>
          <w:sz w:val="28"/>
        </w:rPr>
        <w:t>
      1. Дивиденды по акциям общества выплачиваются деньгами или ценными бумагами общества при условии, что решение о выплате дивидендов было принято на общем собрании акционеров простым большинством голосующих акций общества, за исключением дивидендов по привилегированным акциям.</w:t>
      </w:r>
    </w:p>
    <w:bookmarkEnd w:id="176"/>
    <w:bookmarkStart w:name="z295" w:id="177"/>
    <w:p>
      <w:pPr>
        <w:spacing w:after="0"/>
        <w:ind w:left="0"/>
        <w:jc w:val="both"/>
      </w:pPr>
      <w:r>
        <w:rPr>
          <w:rFonts w:ascii="Times New Roman"/>
          <w:b w:val="false"/>
          <w:i w:val="false"/>
          <w:color w:val="000000"/>
          <w:sz w:val="28"/>
        </w:rPr>
        <w:t xml:space="preserve">
      Выплата дивидендов ценными бумагами по привилегированным акциям общества не допускается. </w:t>
      </w:r>
    </w:p>
    <w:bookmarkEnd w:id="177"/>
    <w:bookmarkStart w:name="z296" w:id="178"/>
    <w:p>
      <w:pPr>
        <w:spacing w:after="0"/>
        <w:ind w:left="0"/>
        <w:jc w:val="both"/>
      </w:pPr>
      <w:r>
        <w:rPr>
          <w:rFonts w:ascii="Times New Roman"/>
          <w:b w:val="false"/>
          <w:i w:val="false"/>
          <w:color w:val="000000"/>
          <w:sz w:val="28"/>
        </w:rPr>
        <w:t xml:space="preserve">
      Выплата дивидендов по акциям общества его ценными бумагами допускается только при условии, что такая выплата осуществляется объявленными акциями общества и (или) выпущенными им облигациями при наличии письменного согласия акционера. </w:t>
      </w:r>
    </w:p>
    <w:bookmarkEnd w:id="178"/>
    <w:bookmarkStart w:name="z297" w:id="179"/>
    <w:p>
      <w:pPr>
        <w:spacing w:after="0"/>
        <w:ind w:left="0"/>
        <w:jc w:val="both"/>
      </w:pPr>
      <w:r>
        <w:rPr>
          <w:rFonts w:ascii="Times New Roman"/>
          <w:b w:val="false"/>
          <w:i w:val="false"/>
          <w:color w:val="000000"/>
          <w:sz w:val="28"/>
        </w:rPr>
        <w:t xml:space="preserve">
      Список акционеров, имеющих право получения дивидендов, должен быть составлен на дату, предшествующую дате начала выплаты дивидендов. </w:t>
      </w:r>
    </w:p>
    <w:bookmarkEnd w:id="179"/>
    <w:bookmarkStart w:name="z298"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Отчуждение акции с невыплаченными дивидендами осуществляется с правом на их получение новым собственником акции, если иное не предусмотрено настоящим Законом и (или) договором об отчуждении акций. </w:t>
      </w:r>
    </w:p>
    <w:bookmarkEnd w:id="180"/>
    <w:bookmarkStart w:name="z299" w:id="181"/>
    <w:p>
      <w:pPr>
        <w:spacing w:after="0"/>
        <w:ind w:left="0"/>
        <w:jc w:val="both"/>
      </w:pPr>
      <w:r>
        <w:rPr>
          <w:rFonts w:ascii="Times New Roman"/>
          <w:b w:val="false"/>
          <w:i w:val="false"/>
          <w:color w:val="000000"/>
          <w:sz w:val="28"/>
        </w:rPr>
        <w:t xml:space="preserve">
      2. Периодичность выплаты дивидендов по акциям общества определяется уставом общества и (или) проспектом выпуска акций. </w:t>
      </w:r>
    </w:p>
    <w:bookmarkEnd w:id="181"/>
    <w:bookmarkStart w:name="z300" w:id="182"/>
    <w:p>
      <w:pPr>
        <w:spacing w:after="0"/>
        <w:ind w:left="0"/>
        <w:jc w:val="both"/>
      </w:pPr>
      <w:r>
        <w:rPr>
          <w:rFonts w:ascii="Times New Roman"/>
          <w:b w:val="false"/>
          <w:i w:val="false"/>
          <w:color w:val="000000"/>
          <w:sz w:val="28"/>
        </w:rPr>
        <w:t>
      3. Выплата дивидендов по акциям общества может производиться через платежного агента. Оплата услуг платежного агента производится за счет общества.</w:t>
      </w:r>
    </w:p>
    <w:bookmarkEnd w:id="182"/>
    <w:bookmarkStart w:name="z301" w:id="183"/>
    <w:p>
      <w:pPr>
        <w:spacing w:after="0"/>
        <w:ind w:left="0"/>
        <w:jc w:val="both"/>
      </w:pPr>
      <w:r>
        <w:rPr>
          <w:rFonts w:ascii="Times New Roman"/>
          <w:b w:val="false"/>
          <w:i w:val="false"/>
          <w:color w:val="000000"/>
          <w:sz w:val="28"/>
        </w:rPr>
        <w:t xml:space="preserve">
      4. 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общества принято решение о его ликвидации. </w:t>
      </w:r>
    </w:p>
    <w:bookmarkEnd w:id="183"/>
    <w:bookmarkStart w:name="z302" w:id="184"/>
    <w:p>
      <w:pPr>
        <w:spacing w:after="0"/>
        <w:ind w:left="0"/>
        <w:jc w:val="both"/>
      </w:pPr>
      <w:r>
        <w:rPr>
          <w:rFonts w:ascii="Times New Roman"/>
          <w:b w:val="false"/>
          <w:i w:val="false"/>
          <w:color w:val="000000"/>
          <w:sz w:val="28"/>
        </w:rPr>
        <w:t xml:space="preserve">
      5. Не допускается начисление дивидендов по простым и привилегированным акциям общества: </w:t>
      </w:r>
    </w:p>
    <w:bookmarkEnd w:id="184"/>
    <w:bookmarkStart w:name="z303" w:id="185"/>
    <w:p>
      <w:pPr>
        <w:spacing w:after="0"/>
        <w:ind w:left="0"/>
        <w:jc w:val="both"/>
      </w:pP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начисления дивидендов по его акциям; </w:t>
      </w:r>
    </w:p>
    <w:bookmarkEnd w:id="185"/>
    <w:bookmarkStart w:name="z304" w:id="186"/>
    <w:p>
      <w:pPr>
        <w:spacing w:after="0"/>
        <w:ind w:left="0"/>
        <w:jc w:val="both"/>
      </w:pPr>
      <w:r>
        <w:rPr>
          <w:rFonts w:ascii="Times New Roman"/>
          <w:b w:val="false"/>
          <w:i w:val="false"/>
          <w:color w:val="000000"/>
          <w:sz w:val="28"/>
        </w:rPr>
        <w:t>
      2) если 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начисления дивидендов по его акциям;</w:t>
      </w:r>
    </w:p>
    <w:bookmarkEnd w:id="186"/>
    <w:bookmarkStart w:name="z640" w:id="1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в случаях, предусмотренных законами Республики Казахстан "О банках и банковской деятельности в Республике Казахстан", "</w:t>
      </w:r>
      <w:r>
        <w:rPr>
          <w:rFonts w:ascii="Times New Roman"/>
          <w:b w:val="false"/>
          <w:i w:val="false"/>
          <w:color w:val="000000"/>
          <w:sz w:val="28"/>
        </w:rPr>
        <w:t>О страховой деятельности</w:t>
      </w:r>
      <w:r>
        <w:rPr>
          <w:rFonts w:ascii="Times New Roman"/>
          <w:b w:val="false"/>
          <w:i w:val="false"/>
          <w:color w:val="000000"/>
          <w:sz w:val="28"/>
        </w:rPr>
        <w:t>" и "</w:t>
      </w:r>
      <w:r>
        <w:rPr>
          <w:rFonts w:ascii="Times New Roman"/>
          <w:b w:val="false"/>
          <w:i w:val="false"/>
          <w:color w:val="000000"/>
          <w:sz w:val="28"/>
        </w:rPr>
        <w:t>О рынке ценных бумаг</w:t>
      </w:r>
      <w:r>
        <w:rPr>
          <w:rFonts w:ascii="Times New Roman"/>
          <w:b w:val="false"/>
          <w:i w:val="false"/>
          <w:color w:val="000000"/>
          <w:sz w:val="28"/>
        </w:rPr>
        <w:t>";</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N 72 от 8.07.2005 г) </w:t>
      </w:r>
      <w:r>
        <w:br/>
      </w:r>
      <w:r>
        <w:rPr>
          <w:rFonts w:ascii="Times New Roman"/>
          <w:b w:val="false"/>
          <w:i w:val="false"/>
          <w:color w:val="000000"/>
          <w:sz w:val="28"/>
        </w:rPr>
        <w:t>
</w:t>
      </w:r>
    </w:p>
    <w:bookmarkStart w:name="z306" w:id="188"/>
    <w:p>
      <w:pPr>
        <w:spacing w:after="0"/>
        <w:ind w:left="0"/>
        <w:jc w:val="both"/>
      </w:pPr>
      <w:r>
        <w:rPr>
          <w:rFonts w:ascii="Times New Roman"/>
          <w:b w:val="false"/>
          <w:i w:val="false"/>
          <w:color w:val="000000"/>
          <w:sz w:val="28"/>
        </w:rPr>
        <w:t xml:space="preserve">
      6. 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не начислен по основаниям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p>
    <w:bookmarkEnd w:id="188"/>
    <w:bookmarkStart w:name="z307" w:id="189"/>
    <w:p>
      <w:pPr>
        <w:spacing w:after="0"/>
        <w:ind w:left="0"/>
        <w:jc w:val="both"/>
      </w:pPr>
      <w:r>
        <w:rPr>
          <w:rFonts w:ascii="Times New Roman"/>
          <w:b w:val="false"/>
          <w:i w:val="false"/>
          <w:color w:val="000000"/>
          <w:sz w:val="28"/>
        </w:rPr>
        <w:t>
      В случае невыплаты дивидендов в срок, установленный для их выплаты, акционеру выплачиваются основная сумма дивидендов и пеня, исчисляемая исходя из базовой ставки Национального Банка Республики Казахстан на день исполнения денежного обязательства или его соответствующей части.</w:t>
      </w:r>
    </w:p>
    <w:bookmarkEnd w:id="189"/>
    <w:bookmarkStart w:name="z308" w:id="190"/>
    <w:p>
      <w:pPr>
        <w:spacing w:after="0"/>
        <w:ind w:left="0"/>
        <w:jc w:val="both"/>
      </w:pPr>
      <w:r>
        <w:rPr>
          <w:rFonts w:ascii="Times New Roman"/>
          <w:b w:val="false"/>
          <w:i w:val="false"/>
          <w:color w:val="000000"/>
          <w:sz w:val="28"/>
        </w:rPr>
        <w:t xml:space="preserve">
      7. Некоммерческие организации, созданные в организационно-правовой форме акционерного общества, не начисляют и не выплачивают дивиденды по своим акциям.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Дивиденды по простым акциям</w:t>
      </w:r>
    </w:p>
    <w:bookmarkStart w:name="z309" w:id="191"/>
    <w:p>
      <w:pPr>
        <w:spacing w:after="0"/>
        <w:ind w:left="0"/>
        <w:jc w:val="both"/>
      </w:pPr>
      <w:r>
        <w:rPr>
          <w:rFonts w:ascii="Times New Roman"/>
          <w:b w:val="false"/>
          <w:i w:val="false"/>
          <w:color w:val="000000"/>
          <w:sz w:val="28"/>
        </w:rPr>
        <w:t>
      1. Выплата дивидендов по простым акциям общества по итогам квартала, полугодия или года осуществляется только после проведения аудита финансовой отчетности общества за соответствующий период и по решению общего собрания акционеров в случае, если такая выплата предусмотрена уставом общества. В решении общего собрания акционеров о выплате дивидендов по простым акциям указывается размер дивиденда на одну простую акцию.</w:t>
      </w:r>
    </w:p>
    <w:bookmarkEnd w:id="191"/>
    <w:bookmarkStart w:name="z310" w:id="192"/>
    <w:p>
      <w:pPr>
        <w:spacing w:after="0"/>
        <w:ind w:left="0"/>
        <w:jc w:val="both"/>
      </w:pPr>
      <w:r>
        <w:rPr>
          <w:rFonts w:ascii="Times New Roman"/>
          <w:b w:val="false"/>
          <w:i w:val="false"/>
          <w:color w:val="000000"/>
          <w:sz w:val="28"/>
        </w:rPr>
        <w:t xml:space="preserve">
      Решение о выплате дивидендов по простым акциям общества по итогам года принимается годовым общим собранием акционеров. </w:t>
      </w:r>
    </w:p>
    <w:bookmarkEnd w:id="192"/>
    <w:bookmarkStart w:name="z311" w:id="193"/>
    <w:p>
      <w:pPr>
        <w:spacing w:after="0"/>
        <w:ind w:left="0"/>
        <w:jc w:val="both"/>
      </w:pPr>
      <w:r>
        <w:rPr>
          <w:rFonts w:ascii="Times New Roman"/>
          <w:b w:val="false"/>
          <w:i w:val="false"/>
          <w:color w:val="000000"/>
          <w:sz w:val="28"/>
        </w:rPr>
        <w:t xml:space="preserve">
      Общее собрание акционеров общества вправе принять решение о невыплате дивидендов по простым акциям общества.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3" w:id="194"/>
    <w:p>
      <w:pPr>
        <w:spacing w:after="0"/>
        <w:ind w:left="0"/>
        <w:jc w:val="both"/>
      </w:pPr>
      <w:r>
        <w:rPr>
          <w:rFonts w:ascii="Times New Roman"/>
          <w:b w:val="false"/>
          <w:i w:val="false"/>
          <w:color w:val="000000"/>
          <w:sz w:val="28"/>
        </w:rPr>
        <w:t xml:space="preserve">
      3. Решение о выплате дивидендов по простым акциям общества должно содержать следующие сведения: </w:t>
      </w:r>
    </w:p>
    <w:bookmarkEnd w:id="194"/>
    <w:bookmarkStart w:name="z314" w:id="195"/>
    <w:p>
      <w:pPr>
        <w:spacing w:after="0"/>
        <w:ind w:left="0"/>
        <w:jc w:val="both"/>
      </w:pPr>
      <w:r>
        <w:rPr>
          <w:rFonts w:ascii="Times New Roman"/>
          <w:b w:val="false"/>
          <w:i w:val="false"/>
          <w:color w:val="000000"/>
          <w:sz w:val="28"/>
        </w:rPr>
        <w:t xml:space="preserve">
      1) наименование, место нахождения, банковские и иные реквизиты общества; </w:t>
      </w:r>
    </w:p>
    <w:bookmarkEnd w:id="195"/>
    <w:bookmarkStart w:name="z315" w:id="196"/>
    <w:p>
      <w:pPr>
        <w:spacing w:after="0"/>
        <w:ind w:left="0"/>
        <w:jc w:val="both"/>
      </w:pPr>
      <w:r>
        <w:rPr>
          <w:rFonts w:ascii="Times New Roman"/>
          <w:b w:val="false"/>
          <w:i w:val="false"/>
          <w:color w:val="000000"/>
          <w:sz w:val="28"/>
        </w:rPr>
        <w:t xml:space="preserve">
      2) период, за который выплачиваются дивиденды; </w:t>
      </w:r>
    </w:p>
    <w:bookmarkEnd w:id="196"/>
    <w:bookmarkStart w:name="z316" w:id="197"/>
    <w:p>
      <w:pPr>
        <w:spacing w:after="0"/>
        <w:ind w:left="0"/>
        <w:jc w:val="both"/>
      </w:pPr>
      <w:r>
        <w:rPr>
          <w:rFonts w:ascii="Times New Roman"/>
          <w:b w:val="false"/>
          <w:i w:val="false"/>
          <w:color w:val="000000"/>
          <w:sz w:val="28"/>
        </w:rPr>
        <w:t xml:space="preserve">
      3) размер дивиденда в расчете на одну простую акцию; </w:t>
      </w:r>
    </w:p>
    <w:bookmarkEnd w:id="197"/>
    <w:bookmarkStart w:name="z317" w:id="198"/>
    <w:p>
      <w:pPr>
        <w:spacing w:after="0"/>
        <w:ind w:left="0"/>
        <w:jc w:val="both"/>
      </w:pPr>
      <w:r>
        <w:rPr>
          <w:rFonts w:ascii="Times New Roman"/>
          <w:b w:val="false"/>
          <w:i w:val="false"/>
          <w:color w:val="000000"/>
          <w:sz w:val="28"/>
        </w:rPr>
        <w:t xml:space="preserve">
      4) дату начала выплаты дивидендов; </w:t>
      </w:r>
    </w:p>
    <w:bookmarkEnd w:id="198"/>
    <w:bookmarkStart w:name="z318" w:id="199"/>
    <w:p>
      <w:pPr>
        <w:spacing w:after="0"/>
        <w:ind w:left="0"/>
        <w:jc w:val="both"/>
      </w:pPr>
      <w:r>
        <w:rPr>
          <w:rFonts w:ascii="Times New Roman"/>
          <w:b w:val="false"/>
          <w:i w:val="false"/>
          <w:color w:val="000000"/>
          <w:sz w:val="28"/>
        </w:rPr>
        <w:t>
      5) порядок и форму выплаты дивидендов;</w:t>
      </w:r>
    </w:p>
    <w:bookmarkEnd w:id="199"/>
    <w:bookmarkStart w:name="z1009" w:id="200"/>
    <w:p>
      <w:pPr>
        <w:spacing w:after="0"/>
        <w:ind w:left="0"/>
        <w:jc w:val="both"/>
      </w:pPr>
      <w:r>
        <w:rPr>
          <w:rFonts w:ascii="Times New Roman"/>
          <w:b w:val="false"/>
          <w:i w:val="false"/>
          <w:color w:val="000000"/>
          <w:sz w:val="28"/>
        </w:rPr>
        <w:t>
      6) наименование платежного агента (при наличии платежного агента).</w:t>
      </w:r>
    </w:p>
    <w:bookmarkEnd w:id="200"/>
    <w:bookmarkStart w:name="z638" w:id="201"/>
    <w:p>
      <w:pPr>
        <w:spacing w:after="0"/>
        <w:ind w:left="0"/>
        <w:jc w:val="both"/>
      </w:pPr>
      <w:r>
        <w:rPr>
          <w:rFonts w:ascii="Times New Roman"/>
          <w:b w:val="false"/>
          <w:i w:val="false"/>
          <w:color w:val="000000"/>
          <w:sz w:val="28"/>
        </w:rPr>
        <w:t>
      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bookmarkEnd w:id="201"/>
    <w:bookmarkStart w:name="z1136" w:id="202"/>
    <w:p>
      <w:pPr>
        <w:spacing w:after="0"/>
        <w:ind w:left="0"/>
        <w:jc w:val="both"/>
      </w:pPr>
      <w:r>
        <w:rPr>
          <w:rFonts w:ascii="Times New Roman"/>
          <w:b w:val="false"/>
          <w:i w:val="false"/>
          <w:color w:val="000000"/>
          <w:sz w:val="28"/>
        </w:rPr>
        <w:t>
      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простым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Дивиденды по привилегированным акциям</w:t>
      </w:r>
    </w:p>
    <w:bookmarkStart w:name="z319" w:id="203"/>
    <w:p>
      <w:pPr>
        <w:spacing w:after="0"/>
        <w:ind w:left="0"/>
        <w:jc w:val="both"/>
      </w:pPr>
      <w:r>
        <w:rPr>
          <w:rFonts w:ascii="Times New Roman"/>
          <w:b w:val="false"/>
          <w:i w:val="false"/>
          <w:color w:val="000000"/>
          <w:sz w:val="28"/>
        </w:rPr>
        <w:t xml:space="preserve">
      1. Выплата дивидендов по привилегированным акциям общества не требует решения органа общества. </w:t>
      </w:r>
    </w:p>
    <w:bookmarkEnd w:id="203"/>
    <w:bookmarkStart w:name="z966" w:id="204"/>
    <w:p>
      <w:pPr>
        <w:spacing w:after="0"/>
        <w:ind w:left="0"/>
        <w:jc w:val="both"/>
      </w:pPr>
      <w:r>
        <w:rPr>
          <w:rFonts w:ascii="Times New Roman"/>
          <w:b w:val="false"/>
          <w:i w:val="false"/>
          <w:color w:val="000000"/>
          <w:sz w:val="28"/>
        </w:rPr>
        <w:t>
      Периодичность выплаты дивидендов и размер дивиденда на одну привилегированную акцию устанавливаются уставом общества.</w:t>
      </w:r>
    </w:p>
    <w:bookmarkEnd w:id="204"/>
    <w:bookmarkStart w:name="z967" w:id="205"/>
    <w:p>
      <w:pPr>
        <w:spacing w:after="0"/>
        <w:ind w:left="0"/>
        <w:jc w:val="both"/>
      </w:pPr>
      <w:r>
        <w:rPr>
          <w:rFonts w:ascii="Times New Roman"/>
          <w:b w:val="false"/>
          <w:i w:val="false"/>
          <w:color w:val="000000"/>
          <w:sz w:val="28"/>
        </w:rPr>
        <w:t xml:space="preserve">
      Выплата дивидендов должна быть осуществлена не позднее девяноста дней после даты составления списка акционеров, имеющих право получения дивидендов. </w:t>
      </w:r>
    </w:p>
    <w:bookmarkEnd w:id="205"/>
    <w:bookmarkStart w:name="z1137" w:id="206"/>
    <w:p>
      <w:pPr>
        <w:spacing w:after="0"/>
        <w:ind w:left="0"/>
        <w:jc w:val="both"/>
      </w:pPr>
      <w:r>
        <w:rPr>
          <w:rFonts w:ascii="Times New Roman"/>
          <w:b w:val="false"/>
          <w:i w:val="false"/>
          <w:color w:val="000000"/>
          <w:sz w:val="28"/>
        </w:rPr>
        <w:t>
      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привилегированным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bookmarkEnd w:id="206"/>
    <w:bookmarkStart w:name="z969" w:id="207"/>
    <w:p>
      <w:pPr>
        <w:spacing w:after="0"/>
        <w:ind w:left="0"/>
        <w:jc w:val="both"/>
      </w:pPr>
      <w:r>
        <w:rPr>
          <w:rFonts w:ascii="Times New Roman"/>
          <w:b w:val="false"/>
          <w:i w:val="false"/>
          <w:color w:val="000000"/>
          <w:sz w:val="28"/>
        </w:rPr>
        <w:t xml:space="preserve">
      Размер дивидендов, начисляемых по привилегированным акциям, не может быть меньше размера дивидендов, начисляемых по простым акциям за этот же период. </w:t>
      </w:r>
    </w:p>
    <w:bookmarkEnd w:id="207"/>
    <w:p>
      <w:pPr>
        <w:spacing w:after="0"/>
        <w:ind w:left="0"/>
        <w:jc w:val="both"/>
      </w:pPr>
      <w:r>
        <w:rPr>
          <w:rFonts w:ascii="Times New Roman"/>
          <w:b w:val="false"/>
          <w:i w:val="false"/>
          <w:color w:val="000000"/>
          <w:sz w:val="28"/>
        </w:rPr>
        <w:t>
      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w:t>
      </w:r>
    </w:p>
    <w:bookmarkStart w:name="z322" w:id="208"/>
    <w:p>
      <w:pPr>
        <w:spacing w:after="0"/>
        <w:ind w:left="0"/>
        <w:jc w:val="both"/>
      </w:pPr>
      <w:r>
        <w:rPr>
          <w:rFonts w:ascii="Times New Roman"/>
          <w:b w:val="false"/>
          <w:i w:val="false"/>
          <w:color w:val="000000"/>
          <w:sz w:val="28"/>
        </w:rPr>
        <w:t xml:space="preserve">
      2. Гарантированный размер дивиденда по привилегированной акции может быть установлен как в фиксированном выражении, так и с индексированием относительно какого-либо показателя при условии регулярности и общедоступности его значений. </w:t>
      </w:r>
    </w:p>
    <w:bookmarkEnd w:id="208"/>
    <w:bookmarkStart w:name="z323" w:id="2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 течение пяти рабочих дней перед наступлением срока выплаты дивидендов по привилегированным акциям общество обязано опубликовать на казахском и русском языках на интернет-ресурсе депозитария финансовой отчетности информацию о выплате дивидендов с указанием сведений, перечисленных в подпунктах 1), 2), 4), 5) пункта 3 статьи 23 настоящего Закона, а также размере дивиденда в расчете на одну привилегированную акцию общества.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Приобретение лицом самостоятельно или в совокупности со своими аффилированными лицами на вторичном рынке ценных бумаг тридцати или более процентов голосующих акций общества</w:t>
      </w:r>
    </w:p>
    <w:bookmarkStart w:name="z324" w:id="2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Лицо, самостоятельно или в совокупности со своими аффилированными лицами имеющее намерение приобрести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будет принадлежать тридцать или более процентов голосующих акций общества, обязано направить уведомление об этом в общество за тридцать рабочих дней до предполагаемой даты приобретения голосующих акций общества. Уведомление должно содержать сведения о количестве приобретаемых голосующих акций общества и предполагаемой цене их покупки. </w:t>
      </w:r>
    </w:p>
    <w:bookmarkEnd w:id="210"/>
    <w:bookmarkStart w:name="z1030" w:id="211"/>
    <w:p>
      <w:pPr>
        <w:spacing w:after="0"/>
        <w:ind w:left="0"/>
        <w:jc w:val="both"/>
      </w:pPr>
      <w:r>
        <w:rPr>
          <w:rFonts w:ascii="Times New Roman"/>
          <w:b w:val="false"/>
          <w:i w:val="false"/>
          <w:color w:val="000000"/>
          <w:sz w:val="28"/>
        </w:rPr>
        <w:t xml:space="preserve">
      2. Лицо,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в течение пятнадцати рабочих дней после даты приобретения обязано направить в общество предложение остальным акционерам продать принадлежащие им акции общества. </w:t>
      </w:r>
    </w:p>
    <w:bookmarkEnd w:id="211"/>
    <w:bookmarkStart w:name="z1031" w:id="212"/>
    <w:p>
      <w:pPr>
        <w:spacing w:after="0"/>
        <w:ind w:left="0"/>
        <w:jc w:val="both"/>
      </w:pPr>
      <w:r>
        <w:rPr>
          <w:rFonts w:ascii="Times New Roman"/>
          <w:b w:val="false"/>
          <w:i w:val="false"/>
          <w:color w:val="000000"/>
          <w:sz w:val="28"/>
        </w:rPr>
        <w:t xml:space="preserve">
      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о предлагаемой цене приобретения акций, определяемой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69 настоящего Закона. </w:t>
      </w:r>
    </w:p>
    <w:bookmarkEnd w:id="212"/>
    <w:bookmarkStart w:name="z1032" w:id="213"/>
    <w:p>
      <w:pPr>
        <w:spacing w:after="0"/>
        <w:ind w:left="0"/>
        <w:jc w:val="both"/>
      </w:pPr>
      <w:r>
        <w:rPr>
          <w:rFonts w:ascii="Times New Roman"/>
          <w:b w:val="false"/>
          <w:i w:val="false"/>
          <w:color w:val="000000"/>
          <w:sz w:val="28"/>
        </w:rPr>
        <w:t xml:space="preserve">
      3. Общество в течение трех рабочих дней после даты получения предложения о продаже акций, указанного в пункте 2 настоящей статьи, обеспечивает его размещение на казахском и русском языках на интернет-ресурсе депозитария финансовой отчетности. </w:t>
      </w:r>
    </w:p>
    <w:bookmarkEnd w:id="213"/>
    <w:bookmarkStart w:name="z1033" w:id="214"/>
    <w:p>
      <w:pPr>
        <w:spacing w:after="0"/>
        <w:ind w:left="0"/>
        <w:jc w:val="both"/>
      </w:pPr>
      <w:r>
        <w:rPr>
          <w:rFonts w:ascii="Times New Roman"/>
          <w:b w:val="false"/>
          <w:i w:val="false"/>
          <w:color w:val="000000"/>
          <w:sz w:val="28"/>
        </w:rPr>
        <w:t xml:space="preserve">
      4. Остальные акционеры вправе принять предложение лица, указанного в части первой пункта 2 настоящей статьи, о продаже принадлежащих им акций общества в срок не более тридцати рабочих дней после даты опубликования предложения об их продаже. </w:t>
      </w:r>
    </w:p>
    <w:bookmarkEnd w:id="214"/>
    <w:bookmarkStart w:name="z1034" w:id="215"/>
    <w:p>
      <w:pPr>
        <w:spacing w:after="0"/>
        <w:ind w:left="0"/>
        <w:jc w:val="both"/>
      </w:pPr>
      <w:r>
        <w:rPr>
          <w:rFonts w:ascii="Times New Roman"/>
          <w:b w:val="false"/>
          <w:i w:val="false"/>
          <w:color w:val="000000"/>
          <w:sz w:val="28"/>
        </w:rPr>
        <w:t xml:space="preserve">
      Акционер, принявший предложение лица, указанного в части первой пункта 2 настоящей статьи, обязан произвести отчуждение принадлежащих ему акций общества в пользу лица, указанного в части первой пункта 2 настоящей статьи, в течение тридцати рабочих дней после даты подачи письменного согласия о продаже принадлежащих ему акций общества. </w:t>
      </w:r>
    </w:p>
    <w:bookmarkEnd w:id="215"/>
    <w:bookmarkStart w:name="z1035" w:id="216"/>
    <w:p>
      <w:pPr>
        <w:spacing w:after="0"/>
        <w:ind w:left="0"/>
        <w:jc w:val="both"/>
      </w:pPr>
      <w:r>
        <w:rPr>
          <w:rFonts w:ascii="Times New Roman"/>
          <w:b w:val="false"/>
          <w:i w:val="false"/>
          <w:color w:val="000000"/>
          <w:sz w:val="28"/>
        </w:rPr>
        <w:t xml:space="preserve">
      Лицо, указанное в части первой пункта 2 настоящей статьи, обязано в течение тридцати рабочих дней после даты получения письменного согласия акционера о продаже принадлежащих ему акций общества оплатить данные акции. </w:t>
      </w:r>
    </w:p>
    <w:bookmarkEnd w:id="216"/>
    <w:bookmarkStart w:name="z1036" w:id="217"/>
    <w:p>
      <w:pPr>
        <w:spacing w:after="0"/>
        <w:ind w:left="0"/>
        <w:jc w:val="both"/>
      </w:pPr>
      <w:r>
        <w:rPr>
          <w:rFonts w:ascii="Times New Roman"/>
          <w:b w:val="false"/>
          <w:i w:val="false"/>
          <w:color w:val="000000"/>
          <w:sz w:val="28"/>
        </w:rPr>
        <w:t xml:space="preserve">
      5. Общество не вправе препятствовать продаже акций общества акционерами лицу, указанному в части первой пункта 2 настоящей статьи. Общество имеет право сделать предложение лицу, желающему продать акции общества, лицу, указанному в части первой пункта 2 настоящей статьи, об их покупке самим обществом или третьими лицами по цене, превышающей цену, предложенную лицом, указанным в части первой пункта 2 настоящей статьи. Предложение общества о покупке акций общества должно содержать сведения о количестве акций, цене и реквизитах покупателей в случае приобретения акций третьими лицами. </w:t>
      </w:r>
    </w:p>
    <w:bookmarkEnd w:id="217"/>
    <w:bookmarkStart w:name="z1037" w:id="218"/>
    <w:p>
      <w:pPr>
        <w:spacing w:after="0"/>
        <w:ind w:left="0"/>
        <w:jc w:val="both"/>
      </w:pPr>
      <w:r>
        <w:rPr>
          <w:rFonts w:ascii="Times New Roman"/>
          <w:b w:val="false"/>
          <w:i w:val="false"/>
          <w:color w:val="000000"/>
          <w:sz w:val="28"/>
        </w:rPr>
        <w:t>
      6. В случае несоблюдения обязанностей, установленных настоящей статьей, лицом,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данное лицо (лица):</w:t>
      </w:r>
    </w:p>
    <w:bookmarkEnd w:id="218"/>
    <w:bookmarkStart w:name="z1038" w:id="219"/>
    <w:p>
      <w:pPr>
        <w:spacing w:after="0"/>
        <w:ind w:left="0"/>
        <w:jc w:val="both"/>
      </w:pPr>
      <w:r>
        <w:rPr>
          <w:rFonts w:ascii="Times New Roman"/>
          <w:b w:val="false"/>
          <w:i w:val="false"/>
          <w:color w:val="000000"/>
          <w:sz w:val="28"/>
        </w:rPr>
        <w:t xml:space="preserve">
      1) обязано (обязаны) произвести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 </w:t>
      </w:r>
    </w:p>
    <w:bookmarkEnd w:id="219"/>
    <w:bookmarkStart w:name="z1039" w:id="220"/>
    <w:p>
      <w:pPr>
        <w:spacing w:after="0"/>
        <w:ind w:left="0"/>
        <w:jc w:val="both"/>
      </w:pPr>
      <w:r>
        <w:rPr>
          <w:rFonts w:ascii="Times New Roman"/>
          <w:b w:val="false"/>
          <w:i w:val="false"/>
          <w:color w:val="000000"/>
          <w:sz w:val="28"/>
        </w:rPr>
        <w:t>
      2) не вправе предпринимать никаких действий, направленных на оказание влияния на руководство или политику общества, и (или) голосовать по принадлежащим ему (им) голосующим акциям общества до тех пор, пока не произведет (не произведут)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w:t>
      </w:r>
    </w:p>
    <w:bookmarkEnd w:id="220"/>
    <w:bookmarkStart w:name="z1040" w:id="221"/>
    <w:p>
      <w:pPr>
        <w:spacing w:after="0"/>
        <w:ind w:left="0"/>
        <w:jc w:val="both"/>
      </w:pPr>
      <w:r>
        <w:rPr>
          <w:rFonts w:ascii="Times New Roman"/>
          <w:b w:val="false"/>
          <w:i w:val="false"/>
          <w:color w:val="000000"/>
          <w:sz w:val="28"/>
        </w:rPr>
        <w:t xml:space="preserve">
      7. Акционер общества, подавший письменное согласие о продаже принадлежащих ему акций общества в ответ на предложение лица, указанного в части первой пункта 2 настоящей статьи, о продаже принадлежащих ему акций общества, вправе в судебном порядке обжаловать отказ лица, опубликовавшего это предложение, от покупки акций общества. </w:t>
      </w:r>
    </w:p>
    <w:bookmarkEnd w:id="221"/>
    <w:bookmarkStart w:name="z1041" w:id="222"/>
    <w:p>
      <w:pPr>
        <w:spacing w:after="0"/>
        <w:ind w:left="0"/>
        <w:jc w:val="both"/>
      </w:pPr>
      <w:r>
        <w:rPr>
          <w:rFonts w:ascii="Times New Roman"/>
          <w:b w:val="false"/>
          <w:i w:val="false"/>
          <w:color w:val="000000"/>
          <w:sz w:val="28"/>
        </w:rPr>
        <w:t>
      8. Требования настоящей статьи не распространяются на случай, установленный пунктом 1 статьи 25-1 настоящего Закона.</w:t>
      </w:r>
    </w:p>
    <w:bookmarkEnd w:id="222"/>
    <w:bookmarkStart w:name="z1134" w:id="223"/>
    <w:p>
      <w:pPr>
        <w:spacing w:after="0"/>
        <w:ind w:left="0"/>
        <w:jc w:val="both"/>
      </w:pPr>
      <w:r>
        <w:rPr>
          <w:rFonts w:ascii="Times New Roman"/>
          <w:b w:val="false"/>
          <w:i w:val="false"/>
          <w:color w:val="000000"/>
          <w:sz w:val="28"/>
        </w:rPr>
        <w:t xml:space="preserve">
      9. Требования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распространяются на случаи:</w:t>
      </w:r>
    </w:p>
    <w:bookmarkEnd w:id="223"/>
    <w:p>
      <w:pPr>
        <w:spacing w:after="0"/>
        <w:ind w:left="0"/>
        <w:jc w:val="both"/>
      </w:pPr>
      <w:r>
        <w:rPr>
          <w:rFonts w:ascii="Times New Roman"/>
          <w:b w:val="false"/>
          <w:i w:val="false"/>
          <w:color w:val="000000"/>
          <w:sz w:val="28"/>
        </w:rPr>
        <w:t xml:space="preserve">
      приобретения на вторичном рынке ценных бумаг лицом (владеющим самостоятельно или в совокупности со своими аффилированными лицами тридцатью или более процентами голосующих акций общества и выполнившим ранее обязанности, установленные настоящей статьей) голосующих акций данного общества у своих аффилированных лиц (владеющих в совокупности с указанным лицом тридцатью или более процентами голосующих акций общества и указанных в ранее направленном уведомлении в общество); </w:t>
      </w:r>
    </w:p>
    <w:p>
      <w:pPr>
        <w:spacing w:after="0"/>
        <w:ind w:left="0"/>
        <w:jc w:val="both"/>
      </w:pPr>
      <w:r>
        <w:rPr>
          <w:rFonts w:ascii="Times New Roman"/>
          <w:b w:val="false"/>
          <w:i w:val="false"/>
          <w:color w:val="000000"/>
          <w:sz w:val="28"/>
        </w:rPr>
        <w:t>
      приобретения на вторичном рынке ценных бумаг аффилированным лицом (указанным в уведомлении, ранее направленном в общество, и владеющим в совокупности с лицом, ранее выполнившим обязанности, установленные настоящей статьей, тридцатью или более процентами голосующих акций общества) голосующих акций данного общества у другого аффилированного лица (указанного в уведомлении, ранее направленном в общество, и владеющего в совокупности с лицом, ранее выполнившим обязанности, установленные настоящей статьей, тридцатью или более процентами голосующих акций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42" w:id="224"/>
    <w:p>
      <w:pPr>
        <w:spacing w:after="0"/>
        <w:ind w:left="0"/>
        <w:jc w:val="left"/>
      </w:pPr>
      <w:r>
        <w:rPr>
          <w:rFonts w:ascii="Times New Roman"/>
          <w:b/>
          <w:i w:val="false"/>
          <w:color w:val="000000"/>
        </w:rPr>
        <w:t xml:space="preserve"> Статья 25-1. Выкуп голосующих акций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w:t>
      </w:r>
    </w:p>
    <w:bookmarkEnd w:id="224"/>
    <w:bookmarkStart w:name="z1043" w:id="225"/>
    <w:p>
      <w:pPr>
        <w:spacing w:after="0"/>
        <w:ind w:left="0"/>
        <w:jc w:val="both"/>
      </w:pPr>
      <w:r>
        <w:rPr>
          <w:rFonts w:ascii="Times New Roman"/>
          <w:b w:val="false"/>
          <w:i w:val="false"/>
          <w:color w:val="000000"/>
          <w:sz w:val="28"/>
        </w:rPr>
        <w:t>
      1. Лицо, которое самостоятельно или в совокупности со своими аффилированными лицами приобрело на вторичном рынке ценных бумаг девяносто пять и более процентов голосующих акций общества либо иное количество голосующих акций, в совокупности составляющее не менее десяти процентов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девяносто пять и более процентов голосующих акций общества, в течение шестидесяти рабочих дней после даты приобретения вправе потребовать от остальных акционеров общества продать ему принадлежащие им голосующие акции данного общества.</w:t>
      </w:r>
    </w:p>
    <w:bookmarkEnd w:id="225"/>
    <w:bookmarkStart w:name="z1044" w:id="226"/>
    <w:p>
      <w:pPr>
        <w:spacing w:after="0"/>
        <w:ind w:left="0"/>
        <w:jc w:val="both"/>
      </w:pPr>
      <w:r>
        <w:rPr>
          <w:rFonts w:ascii="Times New Roman"/>
          <w:b w:val="false"/>
          <w:i w:val="false"/>
          <w:color w:val="000000"/>
          <w:sz w:val="28"/>
        </w:rPr>
        <w:t xml:space="preserve">
      Требование акционерам о продаже принадлежащих им голосующих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голосующих акций общества и о предлагаемой цене приобретения голосующих акций общества, определяемой в соответствии с пунктом 4 настоящей статьи. </w:t>
      </w:r>
    </w:p>
    <w:bookmarkEnd w:id="226"/>
    <w:bookmarkStart w:name="z1045" w:id="227"/>
    <w:p>
      <w:pPr>
        <w:spacing w:after="0"/>
        <w:ind w:left="0"/>
        <w:jc w:val="both"/>
      </w:pPr>
      <w:r>
        <w:rPr>
          <w:rFonts w:ascii="Times New Roman"/>
          <w:b w:val="false"/>
          <w:i w:val="false"/>
          <w:color w:val="000000"/>
          <w:sz w:val="28"/>
        </w:rPr>
        <w:t>
      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w:t>
      </w:r>
    </w:p>
    <w:bookmarkEnd w:id="227"/>
    <w:bookmarkStart w:name="z1046" w:id="228"/>
    <w:p>
      <w:pPr>
        <w:spacing w:after="0"/>
        <w:ind w:left="0"/>
        <w:jc w:val="both"/>
      </w:pPr>
      <w:r>
        <w:rPr>
          <w:rFonts w:ascii="Times New Roman"/>
          <w:b w:val="false"/>
          <w:i w:val="false"/>
          <w:color w:val="000000"/>
          <w:sz w:val="28"/>
        </w:rPr>
        <w:t>
      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bookmarkEnd w:id="228"/>
    <w:bookmarkStart w:name="z1047" w:id="229"/>
    <w:p>
      <w:pPr>
        <w:spacing w:after="0"/>
        <w:ind w:left="0"/>
        <w:jc w:val="both"/>
      </w:pPr>
      <w:r>
        <w:rPr>
          <w:rFonts w:ascii="Times New Roman"/>
          <w:b w:val="false"/>
          <w:i w:val="false"/>
          <w:color w:val="000000"/>
          <w:sz w:val="28"/>
        </w:rPr>
        <w:t>
      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w:t>
      </w:r>
    </w:p>
    <w:bookmarkEnd w:id="229"/>
    <w:bookmarkStart w:name="z1048" w:id="230"/>
    <w:p>
      <w:pPr>
        <w:spacing w:after="0"/>
        <w:ind w:left="0"/>
        <w:jc w:val="both"/>
      </w:pPr>
      <w:r>
        <w:rPr>
          <w:rFonts w:ascii="Times New Roman"/>
          <w:b w:val="false"/>
          <w:i w:val="false"/>
          <w:color w:val="000000"/>
          <w:sz w:val="28"/>
        </w:rPr>
        <w:t>
      4. Цена продажи акционерами принадлежащих им голосующих акций по требованию лица, указанного в части первой пункта 1 настоящей статьи, определяется на дату предъявления требования как рыночная стоимость:</w:t>
      </w:r>
    </w:p>
    <w:bookmarkEnd w:id="230"/>
    <w:bookmarkStart w:name="z1049" w:id="231"/>
    <w:p>
      <w:pPr>
        <w:spacing w:after="0"/>
        <w:ind w:left="0"/>
        <w:jc w:val="both"/>
      </w:pPr>
      <w:r>
        <w:rPr>
          <w:rFonts w:ascii="Times New Roman"/>
          <w:b w:val="false"/>
          <w:i w:val="false"/>
          <w:color w:val="000000"/>
          <w:sz w:val="28"/>
        </w:rPr>
        <w:t xml:space="preserve">
      1) сложившаяся на организованном рынке ценных бумаг (если акции общества обращаются на организованном рынке ценных бумаг); </w:t>
      </w:r>
    </w:p>
    <w:bookmarkEnd w:id="231"/>
    <w:bookmarkStart w:name="z1050" w:id="232"/>
    <w:p>
      <w:pPr>
        <w:spacing w:after="0"/>
        <w:ind w:left="0"/>
        <w:jc w:val="both"/>
      </w:pPr>
      <w:r>
        <w:rPr>
          <w:rFonts w:ascii="Times New Roman"/>
          <w:b w:val="false"/>
          <w:i w:val="false"/>
          <w:color w:val="000000"/>
          <w:sz w:val="28"/>
        </w:rPr>
        <w:t>
      2) определенная оценщиком в соответствии с законодательством Республики Казахстан об оценочной деятельности (если акции общества не обращаются на организованном рынке ценных бумаг).</w:t>
      </w:r>
    </w:p>
    <w:bookmarkEnd w:id="232"/>
    <w:p>
      <w:pPr>
        <w:spacing w:after="0"/>
        <w:ind w:left="0"/>
        <w:jc w:val="both"/>
      </w:pPr>
      <w:bookmarkStart w:name="z1051" w:id="233"/>
      <w:r>
        <w:rPr>
          <w:rFonts w:ascii="Times New Roman"/>
          <w:b w:val="false"/>
          <w:i w:val="false"/>
          <w:color w:val="000000"/>
          <w:sz w:val="28"/>
        </w:rPr>
        <w:t>
      5. Лицо, указанное в части первой пункта 1 настоящей статьи, обязано оплатить голосующие акции общества, выкупаемые у остальных акционеров, по предложенной цене приобретения, определяемой в соответствии</w:t>
      </w:r>
    </w:p>
    <w:bookmarkEnd w:id="233"/>
    <w:p>
      <w:pPr>
        <w:spacing w:after="0"/>
        <w:ind w:left="0"/>
        <w:jc w:val="both"/>
      </w:pPr>
      <w:r>
        <w:rPr>
          <w:rFonts w:ascii="Times New Roman"/>
          <w:b w:val="false"/>
          <w:i w:val="false"/>
          <w:color w:val="000000"/>
          <w:sz w:val="28"/>
        </w:rPr>
        <w:t xml:space="preserve">с пунктом 4 настоящей статьи. </w:t>
      </w:r>
    </w:p>
    <w:bookmarkStart w:name="z1052" w:id="234"/>
    <w:p>
      <w:pPr>
        <w:spacing w:after="0"/>
        <w:ind w:left="0"/>
        <w:jc w:val="both"/>
      </w:pPr>
      <w:r>
        <w:rPr>
          <w:rFonts w:ascii="Times New Roman"/>
          <w:b w:val="false"/>
          <w:i w:val="false"/>
          <w:color w:val="000000"/>
          <w:sz w:val="28"/>
        </w:rPr>
        <w:t xml:space="preserve">
      Деньги, предназначенные для оплаты голосующих акций общества, выкупаемых лицом, указанным в части первой пункта 1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акций общества. </w:t>
      </w:r>
    </w:p>
    <w:bookmarkEnd w:id="234"/>
    <w:bookmarkStart w:name="z1053" w:id="235"/>
    <w:p>
      <w:pPr>
        <w:spacing w:after="0"/>
        <w:ind w:left="0"/>
        <w:jc w:val="both"/>
      </w:pPr>
      <w:r>
        <w:rPr>
          <w:rFonts w:ascii="Times New Roman"/>
          <w:b w:val="false"/>
          <w:i w:val="false"/>
          <w:color w:val="000000"/>
          <w:sz w:val="28"/>
        </w:rPr>
        <w:t>
      В случае отсутствия сведений об актуальных реквизитах акционера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bookmarkEnd w:id="235"/>
    <w:bookmarkStart w:name="z1054" w:id="236"/>
    <w:p>
      <w:pPr>
        <w:spacing w:after="0"/>
        <w:ind w:left="0"/>
        <w:jc w:val="both"/>
      </w:pPr>
      <w:r>
        <w:rPr>
          <w:rFonts w:ascii="Times New Roman"/>
          <w:b w:val="false"/>
          <w:i w:val="false"/>
          <w:color w:val="000000"/>
          <w:sz w:val="28"/>
        </w:rPr>
        <w:t>
      6. Регистрация сделки по продаже акционерами принадлежащих им голосующих акций общества по требованию лица, указанного в части первой пункта 1 настоящей статьи, осуществляется в системе реестров держателей ценных бумаг и (или) в системе учета номинального держания на основании приказа данного лица.</w:t>
      </w:r>
    </w:p>
    <w:bookmarkEnd w:id="236"/>
    <w:bookmarkStart w:name="z1055" w:id="237"/>
    <w:p>
      <w:pPr>
        <w:spacing w:after="0"/>
        <w:ind w:left="0"/>
        <w:jc w:val="both"/>
      </w:pPr>
      <w:r>
        <w:rPr>
          <w:rFonts w:ascii="Times New Roman"/>
          <w:b w:val="false"/>
          <w:i w:val="false"/>
          <w:color w:val="000000"/>
          <w:sz w:val="28"/>
        </w:rPr>
        <w:t>
      Списание по требованию лица, указанного в части первой пункта 1 настоящей статьи, голосующих акций общества, на которые наложено обременение, с лицевого счета акционера, открытого в системе учета номинального держания или системе реестров держателей ценных бумаг, а также их оплата осуществляются в течение одного месяца после даты снятия обременения.</w:t>
      </w:r>
    </w:p>
    <w:bookmarkEnd w:id="237"/>
    <w:bookmarkStart w:name="z1056" w:id="238"/>
    <w:p>
      <w:pPr>
        <w:spacing w:after="0"/>
        <w:ind w:left="0"/>
        <w:jc w:val="both"/>
      </w:pPr>
      <w:r>
        <w:rPr>
          <w:rFonts w:ascii="Times New Roman"/>
          <w:b w:val="false"/>
          <w:i w:val="false"/>
          <w:color w:val="000000"/>
          <w:sz w:val="28"/>
        </w:rPr>
        <w:t xml:space="preserve">
      Расходы, связанные с регистрацией сделок и их оплатой, несет лицо, приобретающее голосующие акции общества. </w:t>
      </w:r>
    </w:p>
    <w:bookmarkEnd w:id="238"/>
    <w:bookmarkStart w:name="z1057" w:id="239"/>
    <w:p>
      <w:pPr>
        <w:spacing w:after="0"/>
        <w:ind w:left="0"/>
        <w:jc w:val="both"/>
      </w:pPr>
      <w:r>
        <w:rPr>
          <w:rFonts w:ascii="Times New Roman"/>
          <w:b w:val="false"/>
          <w:i w:val="false"/>
          <w:color w:val="000000"/>
          <w:sz w:val="28"/>
        </w:rPr>
        <w:t>
      7. Право на получение невыплаченных дивидендов по голосующим акциям общества на дату регистрации сделки по приобретению голосующих акций общества лицом, указанным в части первой пункта 1 настоящей статьи, сохраняется за акционерами, продавшими голосующие акции общества по требованию данного лица.</w:t>
      </w:r>
    </w:p>
    <w:bookmarkEnd w:id="239"/>
    <w:bookmarkStart w:name="z1058" w:id="240"/>
    <w:p>
      <w:pPr>
        <w:spacing w:after="0"/>
        <w:ind w:left="0"/>
        <w:jc w:val="both"/>
      </w:pPr>
      <w:r>
        <w:rPr>
          <w:rFonts w:ascii="Times New Roman"/>
          <w:b w:val="false"/>
          <w:i w:val="false"/>
          <w:color w:val="000000"/>
          <w:sz w:val="28"/>
        </w:rPr>
        <w:t xml:space="preserve">
      Выплата дивидендов по голосующим акциям общества акционерам, продавшим голосующие акции общества в соответствии с требованием лица, указанного в части первой пункта 1 настоящей статьи, производится в порядке, установленном </w:t>
      </w:r>
      <w:r>
        <w:rPr>
          <w:rFonts w:ascii="Times New Roman"/>
          <w:b w:val="false"/>
          <w:i w:val="false"/>
          <w:color w:val="000000"/>
          <w:sz w:val="28"/>
        </w:rPr>
        <w:t xml:space="preserve">статьями 22 </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настоящего Закона.</w:t>
      </w:r>
    </w:p>
    <w:bookmarkEnd w:id="240"/>
    <w:bookmarkStart w:name="z1059" w:id="241"/>
    <w:p>
      <w:pPr>
        <w:spacing w:after="0"/>
        <w:ind w:left="0"/>
        <w:jc w:val="both"/>
      </w:pPr>
      <w:r>
        <w:rPr>
          <w:rFonts w:ascii="Times New Roman"/>
          <w:b w:val="false"/>
          <w:i w:val="false"/>
          <w:color w:val="000000"/>
          <w:sz w:val="28"/>
        </w:rPr>
        <w:t>
      8. Положения настоящей статьи не распространяются на юридические лица, входящие в группу национального управляющего холдинга, в соответствии с Законом Республики Казахстан "О Фонде национального благосостояния".</w:t>
      </w:r>
    </w:p>
    <w:bookmarkEnd w:id="241"/>
    <w:bookmarkStart w:name="z1135" w:id="242"/>
    <w:p>
      <w:pPr>
        <w:spacing w:after="0"/>
        <w:ind w:left="0"/>
        <w:jc w:val="both"/>
      </w:pPr>
      <w:r>
        <w:rPr>
          <w:rFonts w:ascii="Times New Roman"/>
          <w:b w:val="false"/>
          <w:i w:val="false"/>
          <w:color w:val="000000"/>
          <w:sz w:val="28"/>
        </w:rPr>
        <w:t xml:space="preserve">
      9. В целях настоящей статьи под голосующими акциями общества понимаются акции, указанные в </w:t>
      </w:r>
      <w:r>
        <w:rPr>
          <w:rFonts w:ascii="Times New Roman"/>
          <w:b w:val="false"/>
          <w:i w:val="false"/>
          <w:color w:val="000000"/>
          <w:sz w:val="28"/>
        </w:rPr>
        <w:t>подпункте 8)</w:t>
      </w:r>
      <w:r>
        <w:rPr>
          <w:rFonts w:ascii="Times New Roman"/>
          <w:b w:val="false"/>
          <w:i w:val="false"/>
          <w:color w:val="000000"/>
          <w:sz w:val="28"/>
        </w:rPr>
        <w:t xml:space="preserve"> статьи 1 настоящего Закона, а также размещенные простые акции и (или) привилегированные акции, право голоса по которым предоставлено в случаях, предусмотренных настоящим Законом, находящиеся в номинальном держании и принадлежащие собственнику, сведения о котором отсутствуют в системе учета центрального депозитария.</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25-1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Выкуп размещенных акций по инициативе общества</w:t>
      </w:r>
    </w:p>
    <w:bookmarkStart w:name="z331" w:id="243"/>
    <w:p>
      <w:pPr>
        <w:spacing w:after="0"/>
        <w:ind w:left="0"/>
        <w:jc w:val="both"/>
      </w:pPr>
      <w:r>
        <w:rPr>
          <w:rFonts w:ascii="Times New Roman"/>
          <w:b w:val="false"/>
          <w:i w:val="false"/>
          <w:color w:val="000000"/>
          <w:sz w:val="28"/>
        </w:rPr>
        <w:t>
      1. Выкуп размещенных акций может быть произведен с согласия акционера по инициативе общества в целях их последующей продажи или в иных целях, не противоречащих законодательству Республики Казахстан и уставу общества.</w:t>
      </w:r>
    </w:p>
    <w:bookmarkEnd w:id="243"/>
    <w:bookmarkStart w:name="z913" w:id="244"/>
    <w:p>
      <w:pPr>
        <w:spacing w:after="0"/>
        <w:ind w:left="0"/>
        <w:jc w:val="both"/>
      </w:pPr>
      <w:r>
        <w:rPr>
          <w:rFonts w:ascii="Times New Roman"/>
          <w:b w:val="false"/>
          <w:i w:val="false"/>
          <w:color w:val="000000"/>
          <w:sz w:val="28"/>
        </w:rPr>
        <w:t>
      Выкуп размещенных акций по инициативе общества производится в соответствии с методикой определения стоимости акций при их выкупе обществом, утвержденной в порядке, установленном настоящим Законом, за исключением случая выкупа акций обществом на фондовой бирже методом открытых торгов.</w:t>
      </w:r>
    </w:p>
    <w:bookmarkEnd w:id="244"/>
    <w:bookmarkStart w:name="z332" w:id="245"/>
    <w:p>
      <w:pPr>
        <w:spacing w:after="0"/>
        <w:ind w:left="0"/>
        <w:jc w:val="both"/>
      </w:pPr>
      <w:r>
        <w:rPr>
          <w:rFonts w:ascii="Times New Roman"/>
          <w:b w:val="false"/>
          <w:i w:val="false"/>
          <w:color w:val="000000"/>
          <w:sz w:val="28"/>
        </w:rPr>
        <w:t xml:space="preserve">
      2. Выкуп обществом размещенных акций по инициативе общества производится на основании решения совета директоров, если иное не установлено настоящим Законом и (или) уставом общества. </w:t>
      </w:r>
    </w:p>
    <w:bookmarkEnd w:id="245"/>
    <w:bookmarkStart w:name="z333" w:id="246"/>
    <w:p>
      <w:pPr>
        <w:spacing w:after="0"/>
        <w:ind w:left="0"/>
        <w:jc w:val="both"/>
      </w:pPr>
      <w:r>
        <w:rPr>
          <w:rFonts w:ascii="Times New Roman"/>
          <w:b w:val="false"/>
          <w:i w:val="false"/>
          <w:color w:val="000000"/>
          <w:sz w:val="28"/>
        </w:rPr>
        <w:t xml:space="preserve">
      3. Общество не вправе выкупать свои размещенные акции: </w:t>
      </w:r>
    </w:p>
    <w:bookmarkEnd w:id="246"/>
    <w:bookmarkStart w:name="z334" w:id="247"/>
    <w:p>
      <w:pPr>
        <w:spacing w:after="0"/>
        <w:ind w:left="0"/>
        <w:jc w:val="both"/>
      </w:pPr>
      <w:r>
        <w:rPr>
          <w:rFonts w:ascii="Times New Roman"/>
          <w:b w:val="false"/>
          <w:i w:val="false"/>
          <w:color w:val="000000"/>
          <w:sz w:val="28"/>
        </w:rPr>
        <w:t xml:space="preserve">
      1) до проведения первого общего собрания акционеров; </w:t>
      </w:r>
    </w:p>
    <w:bookmarkEnd w:id="247"/>
    <w:bookmarkStart w:name="z335" w:id="248"/>
    <w:p>
      <w:pPr>
        <w:spacing w:after="0"/>
        <w:ind w:left="0"/>
        <w:jc w:val="both"/>
      </w:pPr>
      <w:r>
        <w:rPr>
          <w:rFonts w:ascii="Times New Roman"/>
          <w:b w:val="false"/>
          <w:i w:val="false"/>
          <w:color w:val="000000"/>
          <w:sz w:val="28"/>
        </w:rPr>
        <w:t>
      2) до утверждения первого отчета об итогах размещения акций среди учредителей;</w:t>
      </w:r>
    </w:p>
    <w:bookmarkEnd w:id="248"/>
    <w:bookmarkStart w:name="z336" w:id="249"/>
    <w:p>
      <w:pPr>
        <w:spacing w:after="0"/>
        <w:ind w:left="0"/>
        <w:jc w:val="both"/>
      </w:pPr>
      <w:r>
        <w:rPr>
          <w:rFonts w:ascii="Times New Roman"/>
          <w:b w:val="false"/>
          <w:i w:val="false"/>
          <w:color w:val="000000"/>
          <w:sz w:val="28"/>
        </w:rPr>
        <w:t xml:space="preserve">
      3) если в результате выкупа акций размер собственного капитала общества станет меньше размера минимального уставного капитала, установленного настоящим Законом; </w:t>
      </w:r>
    </w:p>
    <w:bookmarkEnd w:id="249"/>
    <w:bookmarkStart w:name="z337" w:id="250"/>
    <w:p>
      <w:pPr>
        <w:spacing w:after="0"/>
        <w:ind w:left="0"/>
        <w:jc w:val="both"/>
      </w:pPr>
      <w:r>
        <w:rPr>
          <w:rFonts w:ascii="Times New Roman"/>
          <w:b w:val="false"/>
          <w:i w:val="false"/>
          <w:color w:val="000000"/>
          <w:sz w:val="28"/>
        </w:rPr>
        <w:t>
      4) если на момент выкупа акций 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p>
    <w:bookmarkEnd w:id="250"/>
    <w:bookmarkStart w:name="z338" w:id="251"/>
    <w:p>
      <w:pPr>
        <w:spacing w:after="0"/>
        <w:ind w:left="0"/>
        <w:jc w:val="both"/>
      </w:pPr>
      <w:r>
        <w:rPr>
          <w:rFonts w:ascii="Times New Roman"/>
          <w:b w:val="false"/>
          <w:i w:val="false"/>
          <w:color w:val="000000"/>
          <w:sz w:val="28"/>
        </w:rPr>
        <w:t xml:space="preserve">
      5) если судом или общим собранием акционеров общества принято решение о его ликвидации. </w:t>
      </w:r>
    </w:p>
    <w:bookmarkEnd w:id="251"/>
    <w:bookmarkStart w:name="z339" w:id="252"/>
    <w:p>
      <w:pPr>
        <w:spacing w:after="0"/>
        <w:ind w:left="0"/>
        <w:jc w:val="both"/>
      </w:pPr>
      <w:r>
        <w:rPr>
          <w:rFonts w:ascii="Times New Roman"/>
          <w:b w:val="false"/>
          <w:i w:val="false"/>
          <w:color w:val="000000"/>
          <w:sz w:val="28"/>
        </w:rPr>
        <w:t xml:space="preserve">
      4. Если количество выкупаемых по инициативе общества его размещенных акций превышает один процент от их общего количества, до заключения сделки (сделок) купли-продажи акций оно обязано объявить о таком выкупе своим акционерам. </w:t>
      </w:r>
    </w:p>
    <w:bookmarkEnd w:id="252"/>
    <w:bookmarkStart w:name="z340" w:id="2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Объявление общества о выкупе своих размещенных акций должно содержать сведения о видах, количестве выкупаемых им акций, цене, сроке и об условиях их выкупа и должно быть опубликовано на казахском и русском языках на интернет-ресурсе депозитария финансовой отчетности. </w:t>
      </w:r>
    </w:p>
    <w:bookmarkEnd w:id="253"/>
    <w:bookmarkStart w:name="z341" w:id="254"/>
    <w:p>
      <w:pPr>
        <w:spacing w:after="0"/>
        <w:ind w:left="0"/>
        <w:jc w:val="both"/>
      </w:pPr>
      <w:r>
        <w:rPr>
          <w:rFonts w:ascii="Times New Roman"/>
          <w:b w:val="false"/>
          <w:i w:val="false"/>
          <w:color w:val="000000"/>
          <w:sz w:val="28"/>
        </w:rPr>
        <w:t xml:space="preserve">
      5. В случае, если количество размещенных акций общества, заявленных его акционерами к выкупу, превышает количество акций, которое объявлено обществом к выкупу, эти акции выкупаются у акционеров пропорционально количеству принадлежащих им акций. </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Выкуп размещенных акций обществом по требованию акционера</w:t>
      </w:r>
    </w:p>
    <w:bookmarkStart w:name="z342" w:id="255"/>
    <w:p>
      <w:pPr>
        <w:spacing w:after="0"/>
        <w:ind w:left="0"/>
        <w:jc w:val="both"/>
      </w:pPr>
      <w:r>
        <w:rPr>
          <w:rFonts w:ascii="Times New Roman"/>
          <w:b w:val="false"/>
          <w:i w:val="false"/>
          <w:color w:val="000000"/>
          <w:sz w:val="28"/>
        </w:rPr>
        <w:t xml:space="preserve">
      1. Выкуп размещенных акций должен быть произведен обществом по требованию акционера общества, которое может быть предъявлено им в случаях: </w:t>
      </w:r>
    </w:p>
    <w:bookmarkEnd w:id="255"/>
    <w:bookmarkStart w:name="z343" w:id="256"/>
    <w:p>
      <w:pPr>
        <w:spacing w:after="0"/>
        <w:ind w:left="0"/>
        <w:jc w:val="both"/>
      </w:pPr>
      <w:r>
        <w:rPr>
          <w:rFonts w:ascii="Times New Roman"/>
          <w:b w:val="false"/>
          <w:i w:val="false"/>
          <w:color w:val="000000"/>
          <w:sz w:val="28"/>
        </w:rPr>
        <w:t xml:space="preserve">
      1) принятия общим собранием акционеров решения о реорганизации общества (если акционер принимал участие в общем собрании акционеров, на котором рассматривался вопрос о реорганизации общества, и голосовал против нее); </w:t>
      </w:r>
    </w:p>
    <w:bookmarkEnd w:id="256"/>
    <w:bookmarkStart w:name="z344" w:id="257"/>
    <w:p>
      <w:pPr>
        <w:spacing w:after="0"/>
        <w:ind w:left="0"/>
        <w:jc w:val="both"/>
      </w:pPr>
      <w:r>
        <w:rPr>
          <w:rFonts w:ascii="Times New Roman"/>
          <w:b w:val="false"/>
          <w:i w:val="false"/>
          <w:color w:val="000000"/>
          <w:sz w:val="28"/>
        </w:rPr>
        <w:t xml:space="preserve">
      1-1) принятия общим собранием акционеров решения о делистинге акций общества (если акционер не участвовал в общем собрании акционеров или если он принимал участие в этом собрании и голосовал против принятия указанного решения); </w:t>
      </w:r>
    </w:p>
    <w:bookmarkEnd w:id="257"/>
    <w:bookmarkStart w:name="z345" w:id="258"/>
    <w:p>
      <w:pPr>
        <w:spacing w:after="0"/>
        <w:ind w:left="0"/>
        <w:jc w:val="both"/>
      </w:pPr>
      <w:r>
        <w:rPr>
          <w:rFonts w:ascii="Times New Roman"/>
          <w:b w:val="false"/>
          <w:i w:val="false"/>
          <w:color w:val="000000"/>
          <w:sz w:val="28"/>
        </w:rPr>
        <w:t xml:space="preserve">
      1-2) принятия решения организатором торгов о делистинге акций общества; </w:t>
      </w:r>
    </w:p>
    <w:bookmarkEnd w:id="258"/>
    <w:bookmarkStart w:name="z346" w:id="259"/>
    <w:p>
      <w:pPr>
        <w:spacing w:after="0"/>
        <w:ind w:left="0"/>
        <w:jc w:val="both"/>
      </w:pPr>
      <w:r>
        <w:rPr>
          <w:rFonts w:ascii="Times New Roman"/>
          <w:b w:val="false"/>
          <w:i w:val="false"/>
          <w:color w:val="000000"/>
          <w:sz w:val="28"/>
        </w:rPr>
        <w:t xml:space="preserve">
      2) несогласия с решением о заключении крупной сделки и (или) решением о заключении сделки, в совершении которой обществом имеется заинтересованность, принятыми в порядке, установленном настоящим Законом и (или) уставом общества; </w:t>
      </w:r>
    </w:p>
    <w:bookmarkEnd w:id="259"/>
    <w:bookmarkStart w:name="z347" w:id="260"/>
    <w:p>
      <w:pPr>
        <w:spacing w:after="0"/>
        <w:ind w:left="0"/>
        <w:jc w:val="both"/>
      </w:pPr>
      <w:r>
        <w:rPr>
          <w:rFonts w:ascii="Times New Roman"/>
          <w:b w:val="false"/>
          <w:i w:val="false"/>
          <w:color w:val="000000"/>
          <w:sz w:val="28"/>
        </w:rPr>
        <w:t xml:space="preserve">
      3) принятия общим собранием акционеров решения о внесении изменений и дополнений в устав общества, ограничивающих права по акциям, принадлежащим данному акционеру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 </w:t>
      </w:r>
    </w:p>
    <w:bookmarkEnd w:id="260"/>
    <w:bookmarkStart w:name="z348" w:id="261"/>
    <w:p>
      <w:pPr>
        <w:spacing w:after="0"/>
        <w:ind w:left="0"/>
        <w:jc w:val="both"/>
      </w:pPr>
      <w:r>
        <w:rPr>
          <w:rFonts w:ascii="Times New Roman"/>
          <w:b w:val="false"/>
          <w:i w:val="false"/>
          <w:color w:val="000000"/>
          <w:sz w:val="28"/>
        </w:rPr>
        <w:t xml:space="preserve">
      1-1. Выкуп обществом размещенных акций по требованию акционера осуществляется в соответствии с методикой определения стоимости акций при их выкупе обществом на неорганизованном рынке ценных бумаг, утвержденной в порядке, установленном настоящим Законом. </w:t>
      </w:r>
    </w:p>
    <w:bookmarkEnd w:id="261"/>
    <w:bookmarkStart w:name="z349" w:id="262"/>
    <w:p>
      <w:pPr>
        <w:spacing w:after="0"/>
        <w:ind w:left="0"/>
        <w:jc w:val="both"/>
      </w:pPr>
      <w:r>
        <w:rPr>
          <w:rFonts w:ascii="Times New Roman"/>
          <w:b w:val="false"/>
          <w:i w:val="false"/>
          <w:color w:val="000000"/>
          <w:sz w:val="28"/>
        </w:rPr>
        <w:t xml:space="preserve">
      2. Акционер вправе в течение тридцати дней со дня принятия решения, указанного в пункте 1 настоящей статьи, или со дня принятия решения организатором торгов о делистинге акций общества предъявить обществу требование о выкупе принадлежащих ему акций посредством направления обществу письменного заявления. </w:t>
      </w:r>
    </w:p>
    <w:bookmarkEnd w:id="262"/>
    <w:bookmarkStart w:name="z350" w:id="263"/>
    <w:p>
      <w:pPr>
        <w:spacing w:after="0"/>
        <w:ind w:left="0"/>
        <w:jc w:val="both"/>
      </w:pPr>
      <w:r>
        <w:rPr>
          <w:rFonts w:ascii="Times New Roman"/>
          <w:b w:val="false"/>
          <w:i w:val="false"/>
          <w:color w:val="000000"/>
          <w:sz w:val="28"/>
        </w:rPr>
        <w:t xml:space="preserve">
      В течение тридцати дней со дня получения указанного заявления общество обязано выкупить акции у акционера. </w:t>
      </w:r>
    </w:p>
    <w:bookmarkEnd w:id="263"/>
    <w:bookmarkStart w:name="z351" w:id="264"/>
    <w:p>
      <w:pPr>
        <w:spacing w:after="0"/>
        <w:ind w:left="0"/>
        <w:jc w:val="both"/>
      </w:pPr>
      <w:r>
        <w:rPr>
          <w:rFonts w:ascii="Times New Roman"/>
          <w:b w:val="false"/>
          <w:i w:val="false"/>
          <w:color w:val="000000"/>
          <w:sz w:val="28"/>
        </w:rPr>
        <w:t xml:space="preserve">
      3. В случае, если количество размещенных акций общества, заявленных его акционерами к выкупу, превышает количество акций, которые могут быть выкуплены обществом, эти акции выкупаются у акционеров пропорционально количеству принадлежащих им акций. </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Ограничения по выкупу обществом размещенных акций</w:t>
      </w:r>
    </w:p>
    <w:bookmarkStart w:name="z352" w:id="265"/>
    <w:p>
      <w:pPr>
        <w:spacing w:after="0"/>
        <w:ind w:left="0"/>
        <w:jc w:val="both"/>
      </w:pPr>
      <w:r>
        <w:rPr>
          <w:rFonts w:ascii="Times New Roman"/>
          <w:b w:val="false"/>
          <w:i w:val="false"/>
          <w:color w:val="000000"/>
          <w:sz w:val="28"/>
        </w:rPr>
        <w:t xml:space="preserve">
      1. Общее количество выкупленных и выкупаемых обществом размещенных акций не должно превышать двадцать пять процентов от общего количества размещенных акций, а расходы на выкуп размещенных акций общества не должны превышать десять процентов от размера его собственного капитала: </w:t>
      </w:r>
    </w:p>
    <w:bookmarkEnd w:id="265"/>
    <w:bookmarkStart w:name="z353" w:id="266"/>
    <w:p>
      <w:pPr>
        <w:spacing w:after="0"/>
        <w:ind w:left="0"/>
        <w:jc w:val="both"/>
      </w:pPr>
      <w:r>
        <w:rPr>
          <w:rFonts w:ascii="Times New Roman"/>
          <w:b w:val="false"/>
          <w:i w:val="false"/>
          <w:color w:val="000000"/>
          <w:sz w:val="28"/>
        </w:rPr>
        <w:t>
      1) при выкупе размещенных акций по требованию акционера – по состоянию на дату:</w:t>
      </w:r>
    </w:p>
    <w:bookmarkEnd w:id="266"/>
    <w:p>
      <w:pPr>
        <w:spacing w:after="0"/>
        <w:ind w:left="0"/>
        <w:jc w:val="both"/>
      </w:pPr>
      <w:r>
        <w:rPr>
          <w:rFonts w:ascii="Times New Roman"/>
          <w:b w:val="false"/>
          <w:i w:val="false"/>
          <w:color w:val="000000"/>
          <w:sz w:val="28"/>
        </w:rPr>
        <w:t>
      принятия общим собранием акционеров решений, указанных в подпунктах 1), 1-1) и 3) пункта 1 статьи 27 настоящего Закона;</w:t>
      </w:r>
    </w:p>
    <w:p>
      <w:pPr>
        <w:spacing w:after="0"/>
        <w:ind w:left="0"/>
        <w:jc w:val="both"/>
      </w:pPr>
      <w:r>
        <w:rPr>
          <w:rFonts w:ascii="Times New Roman"/>
          <w:b w:val="false"/>
          <w:i w:val="false"/>
          <w:color w:val="000000"/>
          <w:sz w:val="28"/>
        </w:rPr>
        <w:t>
      принятия организатором торгов решения о делистинге акций общества;</w:t>
      </w:r>
    </w:p>
    <w:p>
      <w:pPr>
        <w:spacing w:after="0"/>
        <w:ind w:left="0"/>
        <w:jc w:val="both"/>
      </w:pPr>
      <w:r>
        <w:rPr>
          <w:rFonts w:ascii="Times New Roman"/>
          <w:b w:val="false"/>
          <w:i w:val="false"/>
          <w:color w:val="000000"/>
          <w:sz w:val="28"/>
        </w:rPr>
        <w:t>
      принятия решения о заключении крупной сделки и (или) сделки, в совершении которой обществом имеется заинтересованность;</w:t>
      </w:r>
    </w:p>
    <w:bookmarkStart w:name="z354" w:id="267"/>
    <w:p>
      <w:pPr>
        <w:spacing w:after="0"/>
        <w:ind w:left="0"/>
        <w:jc w:val="both"/>
      </w:pPr>
      <w:r>
        <w:rPr>
          <w:rFonts w:ascii="Times New Roman"/>
          <w:b w:val="false"/>
          <w:i w:val="false"/>
          <w:color w:val="000000"/>
          <w:sz w:val="28"/>
        </w:rPr>
        <w:t>
      2) при выкупе размещенных акций по инициативе общества - по состоянию на дату принятия решения о выкупе размещенных акций общества.</w:t>
      </w:r>
    </w:p>
    <w:bookmarkEnd w:id="267"/>
    <w:bookmarkStart w:name="z426" w:id="268"/>
    <w:p>
      <w:pPr>
        <w:spacing w:after="0"/>
        <w:ind w:left="0"/>
        <w:jc w:val="both"/>
      </w:pPr>
      <w:r>
        <w:rPr>
          <w:rFonts w:ascii="Times New Roman"/>
          <w:b w:val="false"/>
          <w:i w:val="false"/>
          <w:color w:val="000000"/>
          <w:sz w:val="28"/>
        </w:rPr>
        <w:t xml:space="preserve">
      1-1. Требования пункта 1 настоящей статьи не распространяются на случаи выкупа банком собственных акций у Правительства Республики Казахстан либо национального управляющего холдинга, ранее приобретенных ими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68"/>
    <w:bookmarkStart w:name="z355" w:id="269"/>
    <w:p>
      <w:pPr>
        <w:spacing w:after="0"/>
        <w:ind w:left="0"/>
        <w:jc w:val="both"/>
      </w:pPr>
      <w:r>
        <w:rPr>
          <w:rFonts w:ascii="Times New Roman"/>
          <w:b w:val="false"/>
          <w:i w:val="false"/>
          <w:color w:val="000000"/>
          <w:sz w:val="28"/>
        </w:rPr>
        <w:t>
      2. Выкупленные обществом акции не учитываются при определении кворума общего собрания его акционеров и не участвуют в голосовании на нем.</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 </w:t>
      </w:r>
      <w:r>
        <w:rPr>
          <w:rFonts w:ascii="Times New Roman"/>
          <w:b/>
          <w:i/>
          <w:color w:val="000000"/>
          <w:sz w:val="28"/>
        </w:rPr>
        <w:t>(Статья 29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(порядо</w:t>
      </w:r>
      <w:r>
        <w:rPr>
          <w:rFonts w:ascii="Times New Roman"/>
          <w:b/>
          <w:i/>
          <w:color w:val="000000"/>
          <w:sz w:val="28"/>
        </w:rPr>
        <w:t>к введения в действие см. ст.2)</w:t>
      </w:r>
    </w:p>
    <w:p>
      <w:pPr>
        <w:spacing w:after="0"/>
        <w:ind w:left="0"/>
        <w:jc w:val="both"/>
      </w:pPr>
      <w:r>
        <w:rPr>
          <w:rFonts w:ascii="Times New Roman"/>
          <w:b/>
          <w:i w:val="false"/>
          <w:color w:val="000000"/>
          <w:sz w:val="28"/>
        </w:rPr>
        <w:t>Статья 30. Конвертирование ценных бумаг и иных денежных обязательств эмитента в простые акции общества</w:t>
      </w:r>
    </w:p>
    <w:bookmarkStart w:name="z356" w:id="270"/>
    <w:p>
      <w:pPr>
        <w:spacing w:after="0"/>
        <w:ind w:left="0"/>
        <w:jc w:val="both"/>
      </w:pPr>
      <w:r>
        <w:rPr>
          <w:rFonts w:ascii="Times New Roman"/>
          <w:b w:val="false"/>
          <w:i w:val="false"/>
          <w:color w:val="000000"/>
          <w:sz w:val="28"/>
        </w:rPr>
        <w:t>
      1. Общество вправе выпускать конвертируемые ценные бумаги только в случае, если возможность такого выпуска предусмотрена его уставом.</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Некоммерческие организации, созданные в организационно-правовой форме акционерного общества, не вправе выпускать конвертируемые ценные бумаги.</w:t>
      </w:r>
    </w:p>
    <w:bookmarkStart w:name="z358" w:id="271"/>
    <w:p>
      <w:pPr>
        <w:spacing w:after="0"/>
        <w:ind w:left="0"/>
        <w:jc w:val="both"/>
      </w:pPr>
      <w:r>
        <w:rPr>
          <w:rFonts w:ascii="Times New Roman"/>
          <w:b w:val="false"/>
          <w:i w:val="false"/>
          <w:color w:val="000000"/>
          <w:sz w:val="28"/>
        </w:rPr>
        <w:t>
      2. Выпуск ценных бумаг общества, конвертируемых в акции, допускается в пределах разницы между объявленными и размещенными акциями общества.</w:t>
      </w:r>
    </w:p>
    <w:bookmarkEnd w:id="271"/>
    <w:bookmarkStart w:name="z359" w:id="272"/>
    <w:p>
      <w:pPr>
        <w:spacing w:after="0"/>
        <w:ind w:left="0"/>
        <w:jc w:val="both"/>
      </w:pPr>
      <w:r>
        <w:rPr>
          <w:rFonts w:ascii="Times New Roman"/>
          <w:b w:val="false"/>
          <w:i w:val="false"/>
          <w:color w:val="000000"/>
          <w:sz w:val="28"/>
        </w:rPr>
        <w:t>
      3. Условия, сроки и порядок конвертирования ценных бумаг общества указываются в проспекте выпуска конвертируемых ценных бумаг.</w:t>
      </w:r>
    </w:p>
    <w:bookmarkEnd w:id="272"/>
    <w:bookmarkStart w:name="z914" w:id="273"/>
    <w:p>
      <w:pPr>
        <w:spacing w:after="0"/>
        <w:ind w:left="0"/>
        <w:jc w:val="both"/>
      </w:pPr>
      <w:r>
        <w:rPr>
          <w:rFonts w:ascii="Times New Roman"/>
          <w:b w:val="false"/>
          <w:i w:val="false"/>
          <w:color w:val="000000"/>
          <w:sz w:val="28"/>
        </w:rPr>
        <w:t>
      4. Конвертирование ценных бумаг и иных денежных обязательств перед кредиторами общества в его простые акции осуществляется на основании одного из следующих документов:</w:t>
      </w:r>
    </w:p>
    <w:bookmarkEnd w:id="273"/>
    <w:bookmarkStart w:name="z915" w:id="274"/>
    <w:p>
      <w:pPr>
        <w:spacing w:after="0"/>
        <w:ind w:left="0"/>
        <w:jc w:val="both"/>
      </w:pPr>
      <w:r>
        <w:rPr>
          <w:rFonts w:ascii="Times New Roman"/>
          <w:b w:val="false"/>
          <w:i w:val="false"/>
          <w:color w:val="000000"/>
          <w:sz w:val="28"/>
        </w:rPr>
        <w:t>
      1) проспекта выпуска ценных бумаг, конвертируемых в простые акции общества;</w:t>
      </w:r>
    </w:p>
    <w:bookmarkEnd w:id="274"/>
    <w:bookmarkStart w:name="z916" w:id="275"/>
    <w:p>
      <w:pPr>
        <w:spacing w:after="0"/>
        <w:ind w:left="0"/>
        <w:jc w:val="both"/>
      </w:pPr>
      <w:r>
        <w:rPr>
          <w:rFonts w:ascii="Times New Roman"/>
          <w:b w:val="false"/>
          <w:i w:val="false"/>
          <w:color w:val="000000"/>
          <w:sz w:val="28"/>
        </w:rPr>
        <w:t>
      2) плана реструктуризации банка, принятого в порядке, предусмотренном законодательством Республики Казахстан о банках и банковской деятельности;</w:t>
      </w:r>
    </w:p>
    <w:bookmarkEnd w:id="275"/>
    <w:bookmarkStart w:name="z1132" w:id="276"/>
    <w:p>
      <w:pPr>
        <w:spacing w:after="0"/>
        <w:ind w:left="0"/>
        <w:jc w:val="both"/>
      </w:pPr>
      <w:r>
        <w:rPr>
          <w:rFonts w:ascii="Times New Roman"/>
          <w:b w:val="false"/>
          <w:i w:val="false"/>
          <w:color w:val="000000"/>
          <w:sz w:val="28"/>
        </w:rPr>
        <w:t xml:space="preserve">
      2-1) решения уполномоченного органа о применении мер по урегулированию банка, отнесенного к категории неплатежеспособных банков,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276"/>
    <w:bookmarkStart w:name="z917" w:id="277"/>
    <w:p>
      <w:pPr>
        <w:spacing w:after="0"/>
        <w:ind w:left="0"/>
        <w:jc w:val="both"/>
      </w:pPr>
      <w:r>
        <w:rPr>
          <w:rFonts w:ascii="Times New Roman"/>
          <w:b w:val="false"/>
          <w:i w:val="false"/>
          <w:color w:val="000000"/>
          <w:sz w:val="28"/>
        </w:rPr>
        <w:t>
      3) плана реабилитации, если в отношении общества применена реабилитационная процедура в порядке, предусмотренном законодательством Республики Казахстан о реабилитации и банкротстве.</w:t>
      </w:r>
    </w:p>
    <w:bookmarkEnd w:id="277"/>
    <w:bookmarkStart w:name="z918" w:id="278"/>
    <w:p>
      <w:pPr>
        <w:spacing w:after="0"/>
        <w:ind w:left="0"/>
        <w:jc w:val="both"/>
      </w:pPr>
      <w:r>
        <w:rPr>
          <w:rFonts w:ascii="Times New Roman"/>
          <w:b w:val="false"/>
          <w:i w:val="false"/>
          <w:color w:val="000000"/>
          <w:sz w:val="28"/>
        </w:rPr>
        <w:t>
      5. При конвертировании ценных бумаг в простые акции общества на основании проспекта выпуска данных ценных бумаг право преимущественной покупки акций не предоставляется акционерам общества, если ранее при размещении ценных бумаг, конвертируемых в простые акции общества, акционерам было предоставлено право преимущественной покупки данных ценных бумаг.</w:t>
      </w:r>
    </w:p>
    <w:bookmarkEnd w:id="278"/>
    <w:bookmarkStart w:name="z919" w:id="2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 случях конвертирования ценных бумаг и (или)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общества применена реабилитационная процедура,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bookmarkEnd w:id="279"/>
    <w:bookmarkStart w:name="z920" w:id="280"/>
    <w:p>
      <w:pPr>
        <w:spacing w:after="0"/>
        <w:ind w:left="0"/>
        <w:jc w:val="both"/>
      </w:pPr>
      <w:r>
        <w:rPr>
          <w:rFonts w:ascii="Times New Roman"/>
          <w:b w:val="false"/>
          <w:i w:val="false"/>
          <w:color w:val="000000"/>
          <w:sz w:val="28"/>
        </w:rPr>
        <w:t>
      7. Общество вправе конвертировать ценные бумаги в простые акции общества при условии соблюдения лицами, приобретающими в результате такого конвертирования простые акции, требований, установленных законодательными актами Республики Казахстан в отношении акционеров (лиц, планирующих приобрести акции) общества, осуществляющего соответствующие виды деятельности.</w:t>
      </w:r>
    </w:p>
    <w:bookmarkEnd w:id="280"/>
    <w:bookmarkStart w:name="z921" w:id="281"/>
    <w:p>
      <w:pPr>
        <w:spacing w:after="0"/>
        <w:ind w:left="0"/>
        <w:jc w:val="both"/>
      </w:pPr>
      <w:r>
        <w:rPr>
          <w:rFonts w:ascii="Times New Roman"/>
          <w:b w:val="false"/>
          <w:i w:val="false"/>
          <w:color w:val="000000"/>
          <w:sz w:val="28"/>
        </w:rPr>
        <w:t>
      Запрещается конвертирование ценных бумаг в простые акции общества в случаях, предусмотренных нормативным правовым актом уполномоченного органа.</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Обмен размещенных акций общества одного вида на акции данного общества другого вида</w:t>
      </w:r>
    </w:p>
    <w:bookmarkStart w:name="z923" w:id="282"/>
    <w:p>
      <w:pPr>
        <w:spacing w:after="0"/>
        <w:ind w:left="0"/>
        <w:jc w:val="both"/>
      </w:pPr>
      <w:r>
        <w:rPr>
          <w:rFonts w:ascii="Times New Roman"/>
          <w:b w:val="false"/>
          <w:i w:val="false"/>
          <w:color w:val="000000"/>
          <w:sz w:val="28"/>
        </w:rPr>
        <w:t>
      1. Общество вправе осуществить обмен размещенных акций общества одного вида на акции данного общества другого вида только в случае, если возможность такого обмена предусмотрена его уставом.</w:t>
      </w:r>
    </w:p>
    <w:bookmarkEnd w:id="282"/>
    <w:bookmarkStart w:name="z924" w:id="2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Условия, сроки и порядок обмена размещенных акций общества одного вида на акции данного общества другого вида определяются общим собранием акционеров общества.</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Залог ценных бумаг общества</w:t>
      </w:r>
    </w:p>
    <w:bookmarkStart w:name="z360" w:id="284"/>
    <w:p>
      <w:pPr>
        <w:spacing w:after="0"/>
        <w:ind w:left="0"/>
        <w:jc w:val="both"/>
      </w:pPr>
      <w:r>
        <w:rPr>
          <w:rFonts w:ascii="Times New Roman"/>
          <w:b w:val="false"/>
          <w:i w:val="false"/>
          <w:color w:val="000000"/>
          <w:sz w:val="28"/>
        </w:rPr>
        <w:t xml:space="preserve">
      1. Право закладывать ценные бумаги общества не может быть ограничено или исключено положениями устава общества. </w:t>
      </w:r>
    </w:p>
    <w:bookmarkEnd w:id="284"/>
    <w:bookmarkStart w:name="z361" w:id="285"/>
    <w:p>
      <w:pPr>
        <w:spacing w:after="0"/>
        <w:ind w:left="0"/>
        <w:jc w:val="both"/>
      </w:pPr>
      <w:r>
        <w:rPr>
          <w:rFonts w:ascii="Times New Roman"/>
          <w:b w:val="false"/>
          <w:i w:val="false"/>
          <w:color w:val="000000"/>
          <w:sz w:val="28"/>
        </w:rPr>
        <w:t xml:space="preserve">
      Акционер имеет право голоса и на получение дивидендов по заложенной им акции, если иное не предусмотрено условиями залога. </w:t>
      </w:r>
    </w:p>
    <w:bookmarkEnd w:id="285"/>
    <w:bookmarkStart w:name="z362" w:id="286"/>
    <w:p>
      <w:pPr>
        <w:spacing w:after="0"/>
        <w:ind w:left="0"/>
        <w:jc w:val="both"/>
      </w:pPr>
      <w:r>
        <w:rPr>
          <w:rFonts w:ascii="Times New Roman"/>
          <w:b w:val="false"/>
          <w:i w:val="false"/>
          <w:color w:val="000000"/>
          <w:sz w:val="28"/>
        </w:rPr>
        <w:t xml:space="preserve">
      2. Общество может принимать в залог размещенные им ценные бумаги только в случае, если: </w:t>
      </w:r>
    </w:p>
    <w:bookmarkEnd w:id="286"/>
    <w:bookmarkStart w:name="z363" w:id="287"/>
    <w:p>
      <w:pPr>
        <w:spacing w:after="0"/>
        <w:ind w:left="0"/>
        <w:jc w:val="both"/>
      </w:pPr>
      <w:r>
        <w:rPr>
          <w:rFonts w:ascii="Times New Roman"/>
          <w:b w:val="false"/>
          <w:i w:val="false"/>
          <w:color w:val="000000"/>
          <w:sz w:val="28"/>
        </w:rPr>
        <w:t xml:space="preserve">
      1) передаваемые в залог ценные бумаги полностью оплачены; </w:t>
      </w:r>
    </w:p>
    <w:bookmarkEnd w:id="287"/>
    <w:bookmarkStart w:name="z364" w:id="288"/>
    <w:p>
      <w:pPr>
        <w:spacing w:after="0"/>
        <w:ind w:left="0"/>
        <w:jc w:val="both"/>
      </w:pPr>
      <w:r>
        <w:rPr>
          <w:rFonts w:ascii="Times New Roman"/>
          <w:b w:val="false"/>
          <w:i w:val="false"/>
          <w:color w:val="000000"/>
          <w:sz w:val="28"/>
        </w:rPr>
        <w:t xml:space="preserve">
      2) общее количество акций, передаваемых в залог обществу и находящихся у него в залоге, составляет не более двадцати пяти процентов размещенных акций общества, за исключением акций, выкупленных обществом; </w:t>
      </w:r>
    </w:p>
    <w:bookmarkEnd w:id="288"/>
    <w:bookmarkStart w:name="z365" w:id="289"/>
    <w:p>
      <w:pPr>
        <w:spacing w:after="0"/>
        <w:ind w:left="0"/>
        <w:jc w:val="both"/>
      </w:pPr>
      <w:r>
        <w:rPr>
          <w:rFonts w:ascii="Times New Roman"/>
          <w:b w:val="false"/>
          <w:i w:val="false"/>
          <w:color w:val="000000"/>
          <w:sz w:val="28"/>
        </w:rPr>
        <w:t xml:space="preserve">
      3) договор о залоге одобрен советом директоров, если иное не установлено уставом общества. </w:t>
      </w:r>
    </w:p>
    <w:bookmarkEnd w:id="289"/>
    <w:bookmarkStart w:name="z366" w:id="290"/>
    <w:p>
      <w:pPr>
        <w:spacing w:after="0"/>
        <w:ind w:left="0"/>
        <w:jc w:val="both"/>
      </w:pPr>
      <w:r>
        <w:rPr>
          <w:rFonts w:ascii="Times New Roman"/>
          <w:b w:val="false"/>
          <w:i w:val="false"/>
          <w:color w:val="000000"/>
          <w:sz w:val="28"/>
        </w:rPr>
        <w:t xml:space="preserve">
      3. Право голоса по акциям, размещенным обществом и находящимся у него в залоге, принадлежит акционеру, если иное не установлено условиями залога. Общество не вправе голосовать своими акциями, находящимися у него в залоге. </w:t>
      </w:r>
    </w:p>
    <w:bookmarkEnd w:id="290"/>
    <w:bookmarkStart w:name="z367" w:id="291"/>
    <w:p>
      <w:pPr>
        <w:spacing w:after="0"/>
        <w:ind w:left="0"/>
        <w:jc w:val="both"/>
      </w:pPr>
      <w:r>
        <w:rPr>
          <w:rFonts w:ascii="Times New Roman"/>
          <w:b w:val="false"/>
          <w:i w:val="false"/>
          <w:color w:val="000000"/>
          <w:sz w:val="28"/>
        </w:rPr>
        <w:t xml:space="preserve">
      4. Порядок регистрации залога ценных бумаг общества определяется в соответствии с законодательством Республики Казахстан о рынке ценных бумаг.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Погашение налоговой задолженности общества с участием государства в уставном капитале за счет объявленных акций общества</w:t>
      </w:r>
    </w:p>
    <w:bookmarkStart w:name="z368" w:id="292"/>
    <w:p>
      <w:pPr>
        <w:spacing w:after="0"/>
        <w:ind w:left="0"/>
        <w:jc w:val="both"/>
      </w:pPr>
      <w:r>
        <w:rPr>
          <w:rFonts w:ascii="Times New Roman"/>
          <w:b w:val="false"/>
          <w:i w:val="false"/>
          <w:color w:val="000000"/>
          <w:sz w:val="28"/>
        </w:rPr>
        <w:t xml:space="preserve">
      1. В случае, если налоговая задолженность общества с участием государства в уставном капитале просрочена более чем на три месяца (далее - просроченная задолженность), государственный орган Республики Казахстан, обеспечивающий налоговый контроль за исполнением налоговых обязательств перед государством, (далее - государственный орган) вправе в целях погашения просроченной задолженности общества: </w:t>
      </w:r>
    </w:p>
    <w:bookmarkEnd w:id="292"/>
    <w:bookmarkStart w:name="z369" w:id="293"/>
    <w:p>
      <w:pPr>
        <w:spacing w:after="0"/>
        <w:ind w:left="0"/>
        <w:jc w:val="both"/>
      </w:pPr>
      <w:r>
        <w:rPr>
          <w:rFonts w:ascii="Times New Roman"/>
          <w:b w:val="false"/>
          <w:i w:val="false"/>
          <w:color w:val="000000"/>
          <w:sz w:val="28"/>
        </w:rPr>
        <w:t xml:space="preserve">
      1) принять решение об ограничении в распоряжении объявленными акциями общества в соответствии с налоговым законодательством Республики Казахстан; </w:t>
      </w:r>
    </w:p>
    <w:bookmarkEnd w:id="293"/>
    <w:bookmarkStart w:name="z370" w:id="294"/>
    <w:p>
      <w:pPr>
        <w:spacing w:after="0"/>
        <w:ind w:left="0"/>
        <w:jc w:val="both"/>
      </w:pPr>
      <w:r>
        <w:rPr>
          <w:rFonts w:ascii="Times New Roman"/>
          <w:b w:val="false"/>
          <w:i w:val="false"/>
          <w:color w:val="000000"/>
          <w:sz w:val="28"/>
        </w:rPr>
        <w:t xml:space="preserve">
      2) в случае отсутствия объявленных акций общества или их недостаточности для погашения просроченной задолженности общества обратиться в суд с иском о погашении просроченной задолженности общества посредством принудительного выпуска объявленных акций общества с последующим их размещением. </w:t>
      </w:r>
    </w:p>
    <w:bookmarkEnd w:id="294"/>
    <w:bookmarkStart w:name="z371" w:id="295"/>
    <w:p>
      <w:pPr>
        <w:spacing w:after="0"/>
        <w:ind w:left="0"/>
        <w:jc w:val="both"/>
      </w:pPr>
      <w:r>
        <w:rPr>
          <w:rFonts w:ascii="Times New Roman"/>
          <w:b w:val="false"/>
          <w:i w:val="false"/>
          <w:color w:val="000000"/>
          <w:sz w:val="28"/>
        </w:rPr>
        <w:t xml:space="preserve">
      2. Размещение ограниченных в распоряжении объявленных акций общества и объявленных акций принудительного выпуска осуществляется в порядке, установленном налоговым законодательством Республики Казахстан для реализации ограниченного в распоряжении имущества. </w:t>
      </w:r>
    </w:p>
    <w:bookmarkEnd w:id="295"/>
    <w:bookmarkStart w:name="z372" w:id="296"/>
    <w:p>
      <w:pPr>
        <w:spacing w:after="0"/>
        <w:ind w:left="0"/>
        <w:jc w:val="both"/>
      </w:pPr>
      <w:r>
        <w:rPr>
          <w:rFonts w:ascii="Times New Roman"/>
          <w:b w:val="false"/>
          <w:i w:val="false"/>
          <w:color w:val="000000"/>
          <w:sz w:val="28"/>
        </w:rPr>
        <w:t xml:space="preserve">
      В случае если общество осуществляет деятельность в отраслях, имеющих важное стратегическое значение для экономики республики, то по решению Правительства Республики Казахстан государственный орган вправе размещать ограниченные в распоряжении объявленные акции общества и объявленные акции принудительного выпуска посредством их принудительного изъятия в собственность государства в счет погашения просроченной задолженности общества. </w:t>
      </w:r>
    </w:p>
    <w:bookmarkEnd w:id="296"/>
    <w:bookmarkStart w:name="z373" w:id="297"/>
    <w:p>
      <w:pPr>
        <w:spacing w:after="0"/>
        <w:ind w:left="0"/>
        <w:jc w:val="both"/>
      </w:pPr>
      <w:r>
        <w:rPr>
          <w:rFonts w:ascii="Times New Roman"/>
          <w:b w:val="false"/>
          <w:i w:val="false"/>
          <w:color w:val="000000"/>
          <w:sz w:val="28"/>
        </w:rPr>
        <w:t xml:space="preserve">
      3. Изъятие в собственность государства ограниченных в распоряжении объявленных акций общества и объявленных акций принудительного выпуска осуществляется посредством регистрации права государственной собственности на них в системе реестров держателей акций общества. Право государственной собственности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 </w:t>
      </w:r>
    </w:p>
    <w:bookmarkEnd w:id="297"/>
    <w:bookmarkStart w:name="z374" w:id="298"/>
    <w:p>
      <w:pPr>
        <w:spacing w:after="0"/>
        <w:ind w:left="0"/>
        <w:jc w:val="both"/>
      </w:pPr>
      <w:r>
        <w:rPr>
          <w:rFonts w:ascii="Times New Roman"/>
          <w:b w:val="false"/>
          <w:i w:val="false"/>
          <w:color w:val="000000"/>
          <w:sz w:val="28"/>
        </w:rPr>
        <w:t xml:space="preserve">
      4. Государственная регистрация принудительного выпуска объявленных акций по решению суда осуществляется в порядке и на условиях, предусмотренных законодательством Республики Казахстан. </w:t>
      </w:r>
    </w:p>
    <w:bookmarkEnd w:id="298"/>
    <w:bookmarkStart w:name="z375" w:id="299"/>
    <w:p>
      <w:pPr>
        <w:spacing w:after="0"/>
        <w:ind w:left="0"/>
        <w:jc w:val="both"/>
      </w:pPr>
      <w:r>
        <w:rPr>
          <w:rFonts w:ascii="Times New Roman"/>
          <w:b w:val="false"/>
          <w:i w:val="false"/>
          <w:color w:val="000000"/>
          <w:sz w:val="28"/>
        </w:rPr>
        <w:t xml:space="preserve">
      5. Запрещается использовать деньги, поступившие от размещения ограниченных в распоряжении объявленных акций общества и объявленных акций принудительного выпуска, на иные цели, кроме как на погашение просроченной задолженности общества. </w:t>
      </w:r>
    </w:p>
    <w:bookmarkEnd w:id="299"/>
    <w:bookmarkStart w:name="z376" w:id="300"/>
    <w:p>
      <w:pPr>
        <w:spacing w:after="0"/>
        <w:ind w:left="0"/>
        <w:jc w:val="both"/>
      </w:pPr>
      <w:r>
        <w:rPr>
          <w:rFonts w:ascii="Times New Roman"/>
          <w:b w:val="false"/>
          <w:i w:val="false"/>
          <w:color w:val="000000"/>
          <w:sz w:val="28"/>
        </w:rPr>
        <w:t xml:space="preserve">
      В случае если сумма, вырученная от размещения ограниченных в распоряжении объявленных акций общества и объявленных акций принудительного выпуска, превышает сумму просроченной задолженности, то разница направляется в доход общества. </w:t>
      </w:r>
    </w:p>
    <w:bookmarkEnd w:id="300"/>
    <w:bookmarkStart w:name="z377" w:id="301"/>
    <w:p>
      <w:pPr>
        <w:spacing w:after="0"/>
        <w:ind w:left="0"/>
        <w:jc w:val="both"/>
      </w:pPr>
      <w:r>
        <w:rPr>
          <w:rFonts w:ascii="Times New Roman"/>
          <w:b w:val="false"/>
          <w:i w:val="false"/>
          <w:color w:val="000000"/>
          <w:sz w:val="28"/>
        </w:rPr>
        <w:t xml:space="preserve">
      6. Цена размещения и количество акций, необходимых для погашения просроченной задолженности общества, определяются государственным органом по согласованию с обществом. По инициативе государственного органа цена размещения акций может быть также определена оценщиком в соответствии с законодательством Республики Казахстан. </w:t>
      </w:r>
    </w:p>
    <w:bookmarkEnd w:id="301"/>
    <w:bookmarkStart w:name="z378" w:id="302"/>
    <w:p>
      <w:pPr>
        <w:spacing w:after="0"/>
        <w:ind w:left="0"/>
        <w:jc w:val="both"/>
      </w:pPr>
      <w:r>
        <w:rPr>
          <w:rFonts w:ascii="Times New Roman"/>
          <w:b w:val="false"/>
          <w:i w:val="false"/>
          <w:color w:val="000000"/>
          <w:sz w:val="28"/>
        </w:rPr>
        <w:t xml:space="preserve">
      В случае определения цены размещения акций оценщиком затраты, связанные с оценкой, несет общество. </w:t>
      </w:r>
    </w:p>
    <w:bookmarkEnd w:id="302"/>
    <w:bookmarkStart w:name="z379" w:id="303"/>
    <w:p>
      <w:pPr>
        <w:spacing w:after="0"/>
        <w:ind w:left="0"/>
        <w:jc w:val="both"/>
      </w:pPr>
      <w:r>
        <w:rPr>
          <w:rFonts w:ascii="Times New Roman"/>
          <w:b w:val="false"/>
          <w:i w:val="false"/>
          <w:color w:val="000000"/>
          <w:sz w:val="28"/>
        </w:rPr>
        <w:t xml:space="preserve">
      7. Просроченная задолженность общества считается погашенной в соответствии с налоговым законодательством Республики Казахстан в случае погашения просроченной задолженности за счет денег, поступающих от размещения ограниченных в распоряжении объявленных акций общества и объявленных акций принудительного выпуска, или с момента регистрации права собственности государства на ограниченные в распоряжении объявленные акции общества и объявленные акции принудительного выпуска в системе реестров держателей акций общества.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29.11.2003 </w:t>
      </w:r>
      <w:r>
        <w:rPr>
          <w:rFonts w:ascii="Times New Roman"/>
          <w:b w:val="false"/>
          <w:i w:val="false"/>
          <w:color w:val="000000"/>
          <w:sz w:val="28"/>
        </w:rPr>
        <w:t>N 500</w:t>
      </w:r>
      <w:r>
        <w:rPr>
          <w:rFonts w:ascii="Times New Roman"/>
          <w:b w:val="false"/>
          <w:i w:val="false"/>
          <w:color w:val="ff0000"/>
          <w:sz w:val="28"/>
        </w:rPr>
        <w:t xml:space="preserve"> (вводится в действие с 01.01.2004 (см. ст.2); от 13.12.2004 </w:t>
      </w:r>
      <w:r>
        <w:rPr>
          <w:rFonts w:ascii="Times New Roman"/>
          <w:b w:val="false"/>
          <w:i w:val="false"/>
          <w:color w:val="000000"/>
          <w:sz w:val="28"/>
        </w:rPr>
        <w:t>N 11</w:t>
      </w:r>
      <w:r>
        <w:rPr>
          <w:rFonts w:ascii="Times New Roman"/>
          <w:b w:val="false"/>
          <w:i w:val="false"/>
          <w:color w:val="ff0000"/>
          <w:sz w:val="28"/>
        </w:rPr>
        <w:t xml:space="preserve">(вводится в действие с 01.01.2005); от 08.07.2005 </w:t>
      </w:r>
      <w:r>
        <w:rPr>
          <w:rFonts w:ascii="Times New Roman"/>
          <w:b w:val="false"/>
          <w:i w:val="false"/>
          <w:color w:val="000000"/>
          <w:sz w:val="28"/>
        </w:rPr>
        <w:t>N 72</w:t>
      </w:r>
      <w:r>
        <w:rPr>
          <w:rFonts w:ascii="Times New Roman"/>
          <w:b w:val="false"/>
          <w:i w:val="false"/>
          <w:color w:val="ff0000"/>
          <w:sz w:val="28"/>
        </w:rPr>
        <w:t>(порядок введения в действие см. ст.2).</w:t>
      </w:r>
      <w:r>
        <w:br/>
      </w:r>
      <w:r>
        <w:rPr>
          <w:rFonts w:ascii="Times New Roman"/>
          <w:b w:val="false"/>
          <w:i w:val="false"/>
          <w:color w:val="000000"/>
          <w:sz w:val="28"/>
        </w:rPr>
        <w:t>
</w:t>
      </w:r>
    </w:p>
    <w:bookmarkStart w:name="z37" w:id="304"/>
    <w:p>
      <w:pPr>
        <w:spacing w:after="0"/>
        <w:ind w:left="0"/>
        <w:jc w:val="left"/>
      </w:pPr>
      <w:r>
        <w:rPr>
          <w:rFonts w:ascii="Times New Roman"/>
          <w:b/>
          <w:i w:val="false"/>
          <w:color w:val="000000"/>
        </w:rPr>
        <w:t xml:space="preserve"> Глава 5. Управление обществом</w:t>
      </w:r>
    </w:p>
    <w:bookmarkEnd w:id="304"/>
    <w:p>
      <w:pPr>
        <w:spacing w:after="0"/>
        <w:ind w:left="0"/>
        <w:jc w:val="both"/>
      </w:pPr>
      <w:r>
        <w:rPr>
          <w:rFonts w:ascii="Times New Roman"/>
          <w:b/>
          <w:i w:val="false"/>
          <w:color w:val="000000"/>
          <w:sz w:val="28"/>
        </w:rPr>
        <w:t>Статья 33. Органы общества</w:t>
      </w:r>
    </w:p>
    <w:bookmarkStart w:name="z380" w:id="305"/>
    <w:p>
      <w:pPr>
        <w:spacing w:after="0"/>
        <w:ind w:left="0"/>
        <w:jc w:val="both"/>
      </w:pPr>
      <w:r>
        <w:rPr>
          <w:rFonts w:ascii="Times New Roman"/>
          <w:b w:val="false"/>
          <w:i w:val="false"/>
          <w:color w:val="000000"/>
          <w:sz w:val="28"/>
        </w:rPr>
        <w:t xml:space="preserve">
      1. Органами общества являются: </w:t>
      </w:r>
    </w:p>
    <w:bookmarkEnd w:id="305"/>
    <w:bookmarkStart w:name="z381" w:id="306"/>
    <w:p>
      <w:pPr>
        <w:spacing w:after="0"/>
        <w:ind w:left="0"/>
        <w:jc w:val="both"/>
      </w:pPr>
      <w:r>
        <w:rPr>
          <w:rFonts w:ascii="Times New Roman"/>
          <w:b w:val="false"/>
          <w:i w:val="false"/>
          <w:color w:val="000000"/>
          <w:sz w:val="28"/>
        </w:rPr>
        <w:t xml:space="preserve">
      1) высший орган - общее собрание акционеров (в обществе, все голосующие акции которого принадлежат одному акционеру, - данный акционер); </w:t>
      </w:r>
    </w:p>
    <w:bookmarkEnd w:id="306"/>
    <w:bookmarkStart w:name="z382" w:id="307"/>
    <w:p>
      <w:pPr>
        <w:spacing w:after="0"/>
        <w:ind w:left="0"/>
        <w:jc w:val="both"/>
      </w:pPr>
      <w:r>
        <w:rPr>
          <w:rFonts w:ascii="Times New Roman"/>
          <w:b w:val="false"/>
          <w:i w:val="false"/>
          <w:color w:val="000000"/>
          <w:sz w:val="28"/>
        </w:rPr>
        <w:t xml:space="preserve">
      2) орган управления - совет директоров; </w:t>
      </w:r>
    </w:p>
    <w:bookmarkEnd w:id="307"/>
    <w:bookmarkStart w:name="z383" w:id="308"/>
    <w:p>
      <w:pPr>
        <w:spacing w:after="0"/>
        <w:ind w:left="0"/>
        <w:jc w:val="both"/>
      </w:pPr>
      <w:r>
        <w:rPr>
          <w:rFonts w:ascii="Times New Roman"/>
          <w:b w:val="false"/>
          <w:i w:val="false"/>
          <w:color w:val="000000"/>
          <w:sz w:val="28"/>
        </w:rPr>
        <w:t xml:space="preserve">
      3)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общества; </w:t>
      </w:r>
    </w:p>
    <w:bookmarkEnd w:id="308"/>
    <w:bookmarkStart w:name="z384" w:id="309"/>
    <w:p>
      <w:pPr>
        <w:spacing w:after="0"/>
        <w:ind w:left="0"/>
        <w:jc w:val="both"/>
      </w:pPr>
      <w:r>
        <w:rPr>
          <w:rFonts w:ascii="Times New Roman"/>
          <w:b w:val="false"/>
          <w:i w:val="false"/>
          <w:color w:val="000000"/>
          <w:sz w:val="28"/>
        </w:rPr>
        <w:t xml:space="preserve">
      4) иные органы в соответствии с настоящим Законом, иными нормативными правовыми актами Республики Казахстан и (или) уставом общества. </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 N 72 от 08.07.2005)</w:t>
      </w:r>
      <w:r>
        <w:br/>
      </w:r>
      <w:r>
        <w:rPr>
          <w:rFonts w:ascii="Times New Roman"/>
          <w:b w:val="false"/>
          <w:i w:val="false"/>
          <w:color w:val="000000"/>
          <w:sz w:val="28"/>
        </w:rPr>
        <w:t>
</w:t>
      </w:r>
    </w:p>
    <w:bookmarkStart w:name="z635" w:id="310"/>
    <w:p>
      <w:pPr>
        <w:spacing w:after="0"/>
        <w:ind w:left="0"/>
        <w:jc w:val="both"/>
      </w:pPr>
      <w:r>
        <w:rPr>
          <w:rFonts w:ascii="Times New Roman"/>
          <w:b w:val="false"/>
          <w:i w:val="false"/>
          <w:color w:val="000000"/>
          <w:sz w:val="28"/>
        </w:rPr>
        <w:t>
      2-1.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законодательным актом Республики Казахстан о реабилитации и банкротстве порядке все полномочия по управлению им переходят соответственно к временному либо банкротному или реабилитационному управляющему.</w:t>
      </w:r>
    </w:p>
    <w:bookmarkEnd w:id="310"/>
    <w:bookmarkStart w:name="z386" w:id="311"/>
    <w:p>
      <w:pPr>
        <w:spacing w:after="0"/>
        <w:ind w:left="0"/>
        <w:jc w:val="both"/>
      </w:pPr>
      <w:r>
        <w:rPr>
          <w:rFonts w:ascii="Times New Roman"/>
          <w:b w:val="false"/>
          <w:i w:val="false"/>
          <w:color w:val="000000"/>
          <w:sz w:val="28"/>
        </w:rPr>
        <w:t>
      3. Физическое лицо,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не может быть избрано в органы данного общества в течение одного года со дня прекращения таких полномочий, за исключением органов общества, не менее десяти процентов голосующих акций которого принадлежат государству либо национальному управляющему холдингу.</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от 19.02.2007 № </w:t>
      </w:r>
      <w:r>
        <w:rPr>
          <w:rFonts w:ascii="Times New Roman"/>
          <w:b w:val="false"/>
          <w:i w:val="false"/>
          <w:color w:val="000000"/>
          <w:sz w:val="28"/>
        </w:rPr>
        <w:t>230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Особенности управления обществом с участием государства в уставном капитале</w:t>
      </w:r>
    </w:p>
    <w:p>
      <w:pPr>
        <w:spacing w:after="0"/>
        <w:ind w:left="0"/>
        <w:jc w:val="both"/>
      </w:pPr>
      <w:r>
        <w:rPr>
          <w:rFonts w:ascii="Times New Roman"/>
          <w:b w:val="false"/>
          <w:i w:val="false"/>
          <w:color w:val="000000"/>
          <w:sz w:val="28"/>
        </w:rPr>
        <w:t>
      Особенности управления обществом с участием государства в уставном капитале определяются Законом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34-1. Особенности закупок товаров, работ и услуг</w:t>
      </w:r>
    </w:p>
    <w:bookmarkStart w:name="z910" w:id="312"/>
    <w:p>
      <w:pPr>
        <w:spacing w:after="0"/>
        <w:ind w:left="0"/>
        <w:jc w:val="both"/>
      </w:pPr>
      <w:r>
        <w:rPr>
          <w:rFonts w:ascii="Times New Roman"/>
          <w:b w:val="false"/>
          <w:i w:val="false"/>
          <w:color w:val="000000"/>
          <w:sz w:val="28"/>
        </w:rPr>
        <w:t>
      1. Закупки товаров, работ и услуг, в том числе размещение гарантированного заказа,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которых прямо или косвенно принадлежат национальному управляющему холдингу, национальному холдингу, национальной компании, за исключением переданных в доверительное управление физическим лицам или негосударственным юридическим лицам с правом последующего выкупа, а также социально-предпринимательскими корпорациями осуществляются в соответствии с законодательством Республики Казахстан о государственном имуществе, закупках отдельных субъектов квазигосударственного сектора.</w:t>
      </w:r>
    </w:p>
    <w:bookmarkEnd w:id="312"/>
    <w:bookmarkStart w:name="z911" w:id="313"/>
    <w:p>
      <w:pPr>
        <w:spacing w:after="0"/>
        <w:ind w:left="0"/>
        <w:jc w:val="both"/>
      </w:pPr>
      <w:r>
        <w:rPr>
          <w:rFonts w:ascii="Times New Roman"/>
          <w:b w:val="false"/>
          <w:i w:val="false"/>
          <w:color w:val="000000"/>
          <w:sz w:val="28"/>
        </w:rPr>
        <w:t xml:space="preserve">
      2. Исключен Законом РК от 27.10.2015 </w:t>
      </w:r>
      <w:r>
        <w:rPr>
          <w:rFonts w:ascii="Times New Roman"/>
          <w:b w:val="false"/>
          <w:i w:val="false"/>
          <w:color w:val="000000"/>
          <w:sz w:val="28"/>
        </w:rPr>
        <w:t>№ 365-V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3"/>
    <w:bookmarkStart w:name="z912" w:id="314"/>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целях мониторинга развития отечественной промышленности предоставляют информацию по внутристрановой ценности в закупках товаров, работ и услуг в уполномоченный орган в области государственного стимулирования промышленности по форме и в сроки, установленные им.</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34-1 в соответствии с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Общее собрание акционеров</w:t>
      </w:r>
    </w:p>
    <w:bookmarkStart w:name="z388" w:id="315"/>
    <w:p>
      <w:pPr>
        <w:spacing w:after="0"/>
        <w:ind w:left="0"/>
        <w:jc w:val="both"/>
      </w:pPr>
      <w:r>
        <w:rPr>
          <w:rFonts w:ascii="Times New Roman"/>
          <w:b w:val="false"/>
          <w:i w:val="false"/>
          <w:color w:val="000000"/>
          <w:sz w:val="28"/>
        </w:rPr>
        <w:t xml:space="preserve">
      1. Общие собрания акционеров подразделяются на годовые и внеочередные. </w:t>
      </w:r>
    </w:p>
    <w:bookmarkEnd w:id="315"/>
    <w:bookmarkStart w:name="z389" w:id="316"/>
    <w:p>
      <w:pPr>
        <w:spacing w:after="0"/>
        <w:ind w:left="0"/>
        <w:jc w:val="both"/>
      </w:pPr>
      <w:r>
        <w:rPr>
          <w:rFonts w:ascii="Times New Roman"/>
          <w:b w:val="false"/>
          <w:i w:val="false"/>
          <w:color w:val="000000"/>
          <w:sz w:val="28"/>
        </w:rPr>
        <w:t xml:space="preserve">
      Общество обязано ежегодно проводить годовое общее собрание акционеров. Иные общие собрания акционеров являются внеочередными. </w:t>
      </w:r>
    </w:p>
    <w:bookmarkEnd w:id="316"/>
    <w:bookmarkStart w:name="z390" w:id="317"/>
    <w:p>
      <w:pPr>
        <w:spacing w:after="0"/>
        <w:ind w:left="0"/>
        <w:jc w:val="both"/>
      </w:pPr>
      <w:r>
        <w:rPr>
          <w:rFonts w:ascii="Times New Roman"/>
          <w:b w:val="false"/>
          <w:i w:val="false"/>
          <w:color w:val="000000"/>
          <w:sz w:val="28"/>
        </w:rPr>
        <w:t>
      Первое общее собрание акционеров должно быть созвано и проведено в течение двух месяцев после государственной регистрации выпуска объявленных акций и формирования системы реестров держателей акций.</w:t>
      </w:r>
    </w:p>
    <w:bookmarkEnd w:id="317"/>
    <w:bookmarkStart w:name="z925" w:id="318"/>
    <w:p>
      <w:pPr>
        <w:spacing w:after="0"/>
        <w:ind w:left="0"/>
        <w:jc w:val="both"/>
      </w:pPr>
      <w:r>
        <w:rPr>
          <w:rFonts w:ascii="Times New Roman"/>
          <w:b w:val="false"/>
          <w:i w:val="false"/>
          <w:color w:val="000000"/>
          <w:sz w:val="28"/>
        </w:rPr>
        <w:t>
      На первом общем собрании акционеров избирается совет директоров общества.</w:t>
      </w:r>
    </w:p>
    <w:bookmarkEnd w:id="318"/>
    <w:bookmarkStart w:name="z391" w:id="319"/>
    <w:p>
      <w:pPr>
        <w:spacing w:after="0"/>
        <w:ind w:left="0"/>
        <w:jc w:val="both"/>
      </w:pPr>
      <w:r>
        <w:rPr>
          <w:rFonts w:ascii="Times New Roman"/>
          <w:b w:val="false"/>
          <w:i w:val="false"/>
          <w:color w:val="000000"/>
          <w:sz w:val="28"/>
        </w:rPr>
        <w:t xml:space="preserve">
      2. На ежегодном общем собрании акционеров: </w:t>
      </w:r>
    </w:p>
    <w:bookmarkEnd w:id="319"/>
    <w:bookmarkStart w:name="z392" w:id="320"/>
    <w:p>
      <w:pPr>
        <w:spacing w:after="0"/>
        <w:ind w:left="0"/>
        <w:jc w:val="both"/>
      </w:pPr>
      <w:r>
        <w:rPr>
          <w:rFonts w:ascii="Times New Roman"/>
          <w:b w:val="false"/>
          <w:i w:val="false"/>
          <w:color w:val="000000"/>
          <w:sz w:val="28"/>
        </w:rPr>
        <w:t xml:space="preserve">
      1) утверждается годовая финансовая отчетность общества; </w:t>
      </w:r>
    </w:p>
    <w:bookmarkEnd w:id="320"/>
    <w:bookmarkStart w:name="z393" w:id="321"/>
    <w:p>
      <w:pPr>
        <w:spacing w:after="0"/>
        <w:ind w:left="0"/>
        <w:jc w:val="both"/>
      </w:pPr>
      <w:r>
        <w:rPr>
          <w:rFonts w:ascii="Times New Roman"/>
          <w:b w:val="false"/>
          <w:i w:val="false"/>
          <w:color w:val="000000"/>
          <w:sz w:val="28"/>
        </w:rPr>
        <w:t xml:space="preserve">
      2) определяются порядок распределения чистого дохода общества за истекший финансовый год и размер дивиденда в расчете на одну простую акцию общества; </w:t>
      </w:r>
    </w:p>
    <w:bookmarkEnd w:id="321"/>
    <w:bookmarkStart w:name="z394" w:id="322"/>
    <w:p>
      <w:pPr>
        <w:spacing w:after="0"/>
        <w:ind w:left="0"/>
        <w:jc w:val="both"/>
      </w:pPr>
      <w:r>
        <w:rPr>
          <w:rFonts w:ascii="Times New Roman"/>
          <w:b w:val="false"/>
          <w:i w:val="false"/>
          <w:color w:val="000000"/>
          <w:sz w:val="28"/>
        </w:rPr>
        <w:t xml:space="preserve">
      3) рассматривается вопрос об обращениях акционеров на действия общества и его должностных лиц и итогах их рассмотрения. </w:t>
      </w:r>
    </w:p>
    <w:bookmarkEnd w:id="322"/>
    <w:bookmarkStart w:name="z395" w:id="323"/>
    <w:p>
      <w:pPr>
        <w:spacing w:after="0"/>
        <w:ind w:left="0"/>
        <w:jc w:val="both"/>
      </w:pPr>
      <w:r>
        <w:rPr>
          <w:rFonts w:ascii="Times New Roman"/>
          <w:b w:val="false"/>
          <w:i w:val="false"/>
          <w:color w:val="000000"/>
          <w:sz w:val="28"/>
        </w:rPr>
        <w:t xml:space="preserve">
      Председатель совета директоров информирует акционеров общества о размере и составе вознаграждения членов совета директоров и исполнительного органа общества. </w:t>
      </w:r>
    </w:p>
    <w:bookmarkEnd w:id="323"/>
    <w:bookmarkStart w:name="z396" w:id="324"/>
    <w:p>
      <w:pPr>
        <w:spacing w:after="0"/>
        <w:ind w:left="0"/>
        <w:jc w:val="both"/>
      </w:pPr>
      <w:r>
        <w:rPr>
          <w:rFonts w:ascii="Times New Roman"/>
          <w:b w:val="false"/>
          <w:i w:val="false"/>
          <w:color w:val="000000"/>
          <w:sz w:val="28"/>
        </w:rPr>
        <w:t xml:space="preserve">
      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 </w:t>
      </w:r>
    </w:p>
    <w:bookmarkEnd w:id="324"/>
    <w:bookmarkStart w:name="z397" w:id="325"/>
    <w:p>
      <w:pPr>
        <w:spacing w:after="0"/>
        <w:ind w:left="0"/>
        <w:jc w:val="both"/>
      </w:pPr>
      <w:r>
        <w:rPr>
          <w:rFonts w:ascii="Times New Roman"/>
          <w:b w:val="false"/>
          <w:i w:val="false"/>
          <w:color w:val="000000"/>
          <w:sz w:val="28"/>
        </w:rPr>
        <w:t xml:space="preserve">
      3. Годовое общее собрание акционеров должно быть проведено в течение пяти месяцев по окончании финансового года. </w:t>
      </w:r>
    </w:p>
    <w:bookmarkEnd w:id="325"/>
    <w:bookmarkStart w:name="z398" w:id="326"/>
    <w:p>
      <w:pPr>
        <w:spacing w:after="0"/>
        <w:ind w:left="0"/>
        <w:jc w:val="both"/>
      </w:pPr>
      <w:r>
        <w:rPr>
          <w:rFonts w:ascii="Times New Roman"/>
          <w:b w:val="false"/>
          <w:i w:val="false"/>
          <w:color w:val="000000"/>
          <w:sz w:val="28"/>
        </w:rPr>
        <w:t xml:space="preserve">
      Указанный срок считается продленным до трех месяцев в случае невозможности завершения аудита общества за отчетный период. </w:t>
      </w:r>
    </w:p>
    <w:bookmarkEnd w:id="326"/>
    <w:bookmarkStart w:name="z399" w:id="327"/>
    <w:p>
      <w:pPr>
        <w:spacing w:after="0"/>
        <w:ind w:left="0"/>
        <w:jc w:val="both"/>
      </w:pPr>
      <w:r>
        <w:rPr>
          <w:rFonts w:ascii="Times New Roman"/>
          <w:b w:val="false"/>
          <w:i w:val="false"/>
          <w:color w:val="000000"/>
          <w:sz w:val="28"/>
        </w:rPr>
        <w:t xml:space="preserve">
      4. В обществе, все голосующие акции которого принадлежат одному акционеру, общие собрания акционеров не проводятся. Решения по вопросам, отнесенным настоящим Законом и (или) уставом общества к компетенции общего собрания акционеров,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 </w:t>
      </w:r>
    </w:p>
    <w:bookmarkEnd w:id="327"/>
    <w:bookmarkStart w:name="z400" w:id="328"/>
    <w:p>
      <w:pPr>
        <w:spacing w:after="0"/>
        <w:ind w:left="0"/>
        <w:jc w:val="both"/>
      </w:pPr>
      <w:r>
        <w:rPr>
          <w:rFonts w:ascii="Times New Roman"/>
          <w:b w:val="false"/>
          <w:i w:val="false"/>
          <w:color w:val="000000"/>
          <w:sz w:val="28"/>
        </w:rPr>
        <w:t xml:space="preserve">
      5. Если в случаях, предусмотренных пунктом 4 настоящей статьи, единственным акционером или лицом, владеющим всеми голосующими акциями общества, является юридическое лицо, то решения по вопросам, отнесенным настоящим Законом и уставом общества к компетенции общего собрания акционеров, принимаются органом, должностными лицами или работниками юридического лица, обладающими правом на принятие таких решений в соответствии с законодательством Республики Казахстан и уставом юридического лица. </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Компетенция общего собрания акционеров</w:t>
      </w:r>
    </w:p>
    <w:bookmarkStart w:name="z401" w:id="329"/>
    <w:p>
      <w:pPr>
        <w:spacing w:after="0"/>
        <w:ind w:left="0"/>
        <w:jc w:val="both"/>
      </w:pPr>
      <w:r>
        <w:rPr>
          <w:rFonts w:ascii="Times New Roman"/>
          <w:b w:val="false"/>
          <w:i w:val="false"/>
          <w:color w:val="000000"/>
          <w:sz w:val="28"/>
        </w:rPr>
        <w:t xml:space="preserve">
      1. К исключительной компетенции общего собрания акционеров относятся следующие вопросы: </w:t>
      </w:r>
    </w:p>
    <w:bookmarkEnd w:id="329"/>
    <w:bookmarkStart w:name="z402" w:id="330"/>
    <w:p>
      <w:pPr>
        <w:spacing w:after="0"/>
        <w:ind w:left="0"/>
        <w:jc w:val="both"/>
      </w:pPr>
      <w:r>
        <w:rPr>
          <w:rFonts w:ascii="Times New Roman"/>
          <w:b w:val="false"/>
          <w:i w:val="false"/>
          <w:color w:val="000000"/>
          <w:sz w:val="28"/>
        </w:rPr>
        <w:t xml:space="preserve">
      1) внесение изменений и дополнений в устав общества или утверждение его в новой редакции; </w:t>
      </w:r>
    </w:p>
    <w:bookmarkEnd w:id="330"/>
    <w:bookmarkStart w:name="z403" w:id="331"/>
    <w:p>
      <w:pPr>
        <w:spacing w:after="0"/>
        <w:ind w:left="0"/>
        <w:jc w:val="both"/>
      </w:pPr>
      <w:r>
        <w:rPr>
          <w:rFonts w:ascii="Times New Roman"/>
          <w:b w:val="false"/>
          <w:i w:val="false"/>
          <w:color w:val="000000"/>
          <w:sz w:val="28"/>
        </w:rPr>
        <w:t>
      1-1) утверждение кодекса корпоративного управления, а также изменений и дополнений в него в случае, если принятие данного кодекса предусмотрено уставом общества;</w:t>
      </w:r>
    </w:p>
    <w:bookmarkEnd w:id="331"/>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w:t>
      </w:r>
    </w:p>
    <w:bookmarkStart w:name="z404" w:id="332"/>
    <w:p>
      <w:pPr>
        <w:spacing w:after="0"/>
        <w:ind w:left="0"/>
        <w:jc w:val="both"/>
      </w:pPr>
      <w:r>
        <w:rPr>
          <w:rFonts w:ascii="Times New Roman"/>
          <w:b w:val="false"/>
          <w:i w:val="false"/>
          <w:color w:val="000000"/>
          <w:sz w:val="28"/>
        </w:rPr>
        <w:t xml:space="preserve">
      2) добровольная реорганизация или ликвидация общества; </w:t>
      </w:r>
    </w:p>
    <w:bookmarkEnd w:id="332"/>
    <w:bookmarkStart w:name="z405" w:id="333"/>
    <w:p>
      <w:pPr>
        <w:spacing w:after="0"/>
        <w:ind w:left="0"/>
        <w:jc w:val="both"/>
      </w:pPr>
      <w:r>
        <w:rPr>
          <w:rFonts w:ascii="Times New Roman"/>
          <w:b w:val="false"/>
          <w:i w:val="false"/>
          <w:color w:val="000000"/>
          <w:sz w:val="28"/>
        </w:rPr>
        <w:t xml:space="preserve">
      3) принятие решения об увеличении количества объявленных акций общества или изменении вида неразмещенных объявленных акций общества; </w:t>
      </w:r>
    </w:p>
    <w:bookmarkEnd w:id="333"/>
    <w:bookmarkStart w:name="z406" w:id="334"/>
    <w:p>
      <w:pPr>
        <w:spacing w:after="0"/>
        <w:ind w:left="0"/>
        <w:jc w:val="both"/>
      </w:pPr>
      <w:r>
        <w:rPr>
          <w:rFonts w:ascii="Times New Roman"/>
          <w:b w:val="false"/>
          <w:i w:val="false"/>
          <w:color w:val="000000"/>
          <w:sz w:val="28"/>
        </w:rPr>
        <w:t>
      3-1) определение условий и порядка конвертирования ценных бумаг общества, а также их изменение;</w:t>
      </w:r>
    </w:p>
    <w:bookmarkEnd w:id="334"/>
    <w:bookmarkStart w:name="z926" w:id="335"/>
    <w:p>
      <w:pPr>
        <w:spacing w:after="0"/>
        <w:ind w:left="0"/>
        <w:jc w:val="both"/>
      </w:pPr>
      <w:r>
        <w:rPr>
          <w:rFonts w:ascii="Times New Roman"/>
          <w:b w:val="false"/>
          <w:i w:val="false"/>
          <w:color w:val="000000"/>
          <w:sz w:val="28"/>
        </w:rPr>
        <w:t>
      3-2) принятие решения о выпуске ценных бумаг, конвертируемых в простые акции общества;</w:t>
      </w:r>
    </w:p>
    <w:bookmarkEnd w:id="335"/>
    <w:bookmarkStart w:name="z927" w:id="336"/>
    <w:p>
      <w:pPr>
        <w:spacing w:after="0"/>
        <w:ind w:left="0"/>
        <w:jc w:val="both"/>
      </w:pPr>
      <w:r>
        <w:rPr>
          <w:rFonts w:ascii="Times New Roman"/>
          <w:b w:val="false"/>
          <w:i w:val="false"/>
          <w:color w:val="000000"/>
          <w:sz w:val="28"/>
        </w:rPr>
        <w:t>
      3-3) принятие решения об обмене размещенных акций одного вида на акции другого вида, определение условий, сроков и порядка такого обмена;</w:t>
      </w:r>
    </w:p>
    <w:bookmarkEnd w:id="336"/>
    <w:bookmarkStart w:name="z407" w:id="337"/>
    <w:p>
      <w:pPr>
        <w:spacing w:after="0"/>
        <w:ind w:left="0"/>
        <w:jc w:val="both"/>
      </w:pPr>
      <w:r>
        <w:rPr>
          <w:rFonts w:ascii="Times New Roman"/>
          <w:b w:val="false"/>
          <w:i w:val="false"/>
          <w:color w:val="000000"/>
          <w:sz w:val="28"/>
        </w:rPr>
        <w:t xml:space="preserve">
      4) определение количественного состава и срока полномочий счетной комиссии, избрание ее членов и досрочное прекращение их полномочий; </w:t>
      </w:r>
    </w:p>
    <w:bookmarkEnd w:id="337"/>
    <w:bookmarkStart w:name="z408" w:id="338"/>
    <w:p>
      <w:pPr>
        <w:spacing w:after="0"/>
        <w:ind w:left="0"/>
        <w:jc w:val="both"/>
      </w:pPr>
      <w:r>
        <w:rPr>
          <w:rFonts w:ascii="Times New Roman"/>
          <w:b w:val="false"/>
          <w:i w:val="false"/>
          <w:color w:val="000000"/>
          <w:sz w:val="28"/>
        </w:rPr>
        <w:t xml:space="preserve">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 </w:t>
      </w:r>
    </w:p>
    <w:bookmarkEnd w:id="338"/>
    <w:bookmarkStart w:name="z409" w:id="339"/>
    <w:p>
      <w:pPr>
        <w:spacing w:after="0"/>
        <w:ind w:left="0"/>
        <w:jc w:val="both"/>
      </w:pPr>
      <w:r>
        <w:rPr>
          <w:rFonts w:ascii="Times New Roman"/>
          <w:b w:val="false"/>
          <w:i w:val="false"/>
          <w:color w:val="000000"/>
          <w:sz w:val="28"/>
        </w:rPr>
        <w:t xml:space="preserve">
      6) определение аудиторской организации, осуществляющей аудит общества; </w:t>
      </w:r>
    </w:p>
    <w:bookmarkEnd w:id="339"/>
    <w:bookmarkStart w:name="z410" w:id="340"/>
    <w:p>
      <w:pPr>
        <w:spacing w:after="0"/>
        <w:ind w:left="0"/>
        <w:jc w:val="both"/>
      </w:pPr>
      <w:r>
        <w:rPr>
          <w:rFonts w:ascii="Times New Roman"/>
          <w:b w:val="false"/>
          <w:i w:val="false"/>
          <w:color w:val="000000"/>
          <w:sz w:val="28"/>
        </w:rPr>
        <w:t xml:space="preserve">
      7) утверждение годовой финансовой отчетности; </w:t>
      </w:r>
    </w:p>
    <w:bookmarkEnd w:id="340"/>
    <w:bookmarkStart w:name="z411" w:id="341"/>
    <w:p>
      <w:pPr>
        <w:spacing w:after="0"/>
        <w:ind w:left="0"/>
        <w:jc w:val="both"/>
      </w:pPr>
      <w:r>
        <w:rPr>
          <w:rFonts w:ascii="Times New Roman"/>
          <w:b w:val="false"/>
          <w:i w:val="false"/>
          <w:color w:val="000000"/>
          <w:sz w:val="28"/>
        </w:rPr>
        <w:t xml:space="preserve">
      8)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 </w:t>
      </w:r>
    </w:p>
    <w:bookmarkEnd w:id="341"/>
    <w:bookmarkStart w:name="z412" w:id="342"/>
    <w:p>
      <w:pPr>
        <w:spacing w:after="0"/>
        <w:ind w:left="0"/>
        <w:jc w:val="both"/>
      </w:pPr>
      <w:r>
        <w:rPr>
          <w:rFonts w:ascii="Times New Roman"/>
          <w:b w:val="false"/>
          <w:i w:val="false"/>
          <w:color w:val="000000"/>
          <w:sz w:val="28"/>
        </w:rPr>
        <w:t>
      9) принятие решения о невыплате дивидендов по простым акциям общества;</w:t>
      </w:r>
    </w:p>
    <w:bookmarkEnd w:id="342"/>
    <w:bookmarkStart w:name="z413" w:id="343"/>
    <w:p>
      <w:pPr>
        <w:spacing w:after="0"/>
        <w:ind w:left="0"/>
        <w:jc w:val="both"/>
      </w:pPr>
      <w:r>
        <w:rPr>
          <w:rFonts w:ascii="Times New Roman"/>
          <w:b w:val="false"/>
          <w:i w:val="false"/>
          <w:color w:val="000000"/>
          <w:sz w:val="28"/>
        </w:rPr>
        <w:t xml:space="preserve">
      9-1) принятие решения о добровольном делистинге акций общества; </w:t>
      </w:r>
    </w:p>
    <w:bookmarkEnd w:id="343"/>
    <w:bookmarkStart w:name="z414" w:id="344"/>
    <w:p>
      <w:pPr>
        <w:spacing w:after="0"/>
        <w:ind w:left="0"/>
        <w:jc w:val="both"/>
      </w:pPr>
      <w:r>
        <w:rPr>
          <w:rFonts w:ascii="Times New Roman"/>
          <w:b w:val="false"/>
          <w:i w:val="false"/>
          <w:color w:val="000000"/>
          <w:sz w:val="28"/>
        </w:rPr>
        <w:t xml:space="preserve">
      10) принятие решения об участии общества в создании или деятельности иных юридических лиц либо выходе из состава участников (акционеров) иных юридических лиц путем передачи (получения) части или нескольких частей активов, в сумме составляющих двадцать пять и более процентов от всех принадлежащих обществу активов;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 N 72 от 8.07.2005 г) </w:t>
      </w:r>
      <w:r>
        <w:br/>
      </w:r>
      <w:r>
        <w:rPr>
          <w:rFonts w:ascii="Times New Roman"/>
          <w:b w:val="false"/>
          <w:i w:val="false"/>
          <w:color w:val="000000"/>
          <w:sz w:val="28"/>
        </w:rPr>
        <w:t>
</w:t>
      </w:r>
    </w:p>
    <w:bookmarkStart w:name="z417" w:id="345"/>
    <w:p>
      <w:pPr>
        <w:spacing w:after="0"/>
        <w:ind w:left="0"/>
        <w:jc w:val="both"/>
      </w:pPr>
      <w:r>
        <w:rPr>
          <w:rFonts w:ascii="Times New Roman"/>
          <w:b w:val="false"/>
          <w:i w:val="false"/>
          <w:color w:val="000000"/>
          <w:sz w:val="28"/>
        </w:rPr>
        <w:t xml:space="preserve">
      13) определение формы извещения обществом акционеров о созыве общего собрания акционеров; </w:t>
      </w:r>
    </w:p>
    <w:bookmarkEnd w:id="345"/>
    <w:bookmarkStart w:name="z418" w:id="346"/>
    <w:p>
      <w:pPr>
        <w:spacing w:after="0"/>
        <w:ind w:left="0"/>
        <w:jc w:val="both"/>
      </w:pPr>
      <w:r>
        <w:rPr>
          <w:rFonts w:ascii="Times New Roman"/>
          <w:b w:val="false"/>
          <w:i w:val="false"/>
          <w:color w:val="000000"/>
          <w:sz w:val="28"/>
        </w:rPr>
        <w:t xml:space="preserve">
      14) утверждение изменений в методику (утверждение методики, если она не была утверждена учредительным собранием) определения стоимости акций при их выкупе обществом на неорганизованном рынке в соответствии с настоящим Законом; </w:t>
      </w:r>
    </w:p>
    <w:bookmarkEnd w:id="346"/>
    <w:bookmarkStart w:name="z419" w:id="347"/>
    <w:p>
      <w:pPr>
        <w:spacing w:after="0"/>
        <w:ind w:left="0"/>
        <w:jc w:val="both"/>
      </w:pPr>
      <w:r>
        <w:rPr>
          <w:rFonts w:ascii="Times New Roman"/>
          <w:b w:val="false"/>
          <w:i w:val="false"/>
          <w:color w:val="000000"/>
          <w:sz w:val="28"/>
        </w:rPr>
        <w:t xml:space="preserve">
      15) утверждение повестки дня общего собрания акционеров; </w:t>
      </w:r>
    </w:p>
    <w:bookmarkEnd w:id="347"/>
    <w:bookmarkStart w:name="z420" w:id="348"/>
    <w:p>
      <w:pPr>
        <w:spacing w:after="0"/>
        <w:ind w:left="0"/>
        <w:jc w:val="both"/>
      </w:pPr>
      <w:r>
        <w:rPr>
          <w:rFonts w:ascii="Times New Roman"/>
          <w:b w:val="false"/>
          <w:i w:val="false"/>
          <w:color w:val="000000"/>
          <w:sz w:val="28"/>
        </w:rPr>
        <w:t xml:space="preserve">
      16) определение порядка предоставления акционерам информации о деятельности общества, если такой порядок не определен уставом общества; </w:t>
      </w:r>
    </w:p>
    <w:bookmarkEnd w:id="348"/>
    <w:bookmarkStart w:name="z421" w:id="349"/>
    <w:p>
      <w:pPr>
        <w:spacing w:after="0"/>
        <w:ind w:left="0"/>
        <w:jc w:val="both"/>
      </w:pPr>
      <w:r>
        <w:rPr>
          <w:rFonts w:ascii="Times New Roman"/>
          <w:b w:val="false"/>
          <w:i w:val="false"/>
          <w:color w:val="000000"/>
          <w:sz w:val="28"/>
        </w:rPr>
        <w:t xml:space="preserve">
      17) введение и аннулирование "золотой акции"; </w:t>
      </w:r>
    </w:p>
    <w:bookmarkEnd w:id="349"/>
    <w:p>
      <w:pPr>
        <w:spacing w:after="0"/>
        <w:ind w:left="0"/>
        <w:jc w:val="both"/>
      </w:pPr>
      <w:r>
        <w:rPr>
          <w:rFonts w:ascii="Times New Roman"/>
          <w:b w:val="false"/>
          <w:i w:val="false"/>
          <w:color w:val="000000"/>
          <w:sz w:val="28"/>
        </w:rPr>
        <w:t>
      17-1)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bookmarkStart w:name="z422" w:id="350"/>
    <w:p>
      <w:pPr>
        <w:spacing w:after="0"/>
        <w:ind w:left="0"/>
        <w:jc w:val="both"/>
      </w:pPr>
      <w:r>
        <w:rPr>
          <w:rFonts w:ascii="Times New Roman"/>
          <w:b w:val="false"/>
          <w:i w:val="false"/>
          <w:color w:val="000000"/>
          <w:sz w:val="28"/>
        </w:rPr>
        <w:t xml:space="preserve">
      18) иные вопросы, принятие решений по которым отнесено настоящим Законом и (или) уставом общества к исключительной компетенции общего собрания акционеров. </w:t>
      </w:r>
    </w:p>
    <w:bookmarkEnd w:id="350"/>
    <w:bookmarkStart w:name="z423" w:id="351"/>
    <w:p>
      <w:pPr>
        <w:spacing w:after="0"/>
        <w:ind w:left="0"/>
        <w:jc w:val="both"/>
      </w:pPr>
      <w:r>
        <w:rPr>
          <w:rFonts w:ascii="Times New Roman"/>
          <w:b w:val="false"/>
          <w:i w:val="false"/>
          <w:color w:val="000000"/>
          <w:sz w:val="28"/>
        </w:rPr>
        <w:t>
      1-1. Особенности компетенции единственного акционера национальных управляющих холдингов, национальных холдингов устанавливаются Законом Республики Казахстан "О государственном имуществе".</w:t>
      </w:r>
    </w:p>
    <w:bookmarkEnd w:id="351"/>
    <w:bookmarkStart w:name="z425" w:id="352"/>
    <w:p>
      <w:pPr>
        <w:spacing w:after="0"/>
        <w:ind w:left="0"/>
        <w:jc w:val="both"/>
      </w:pPr>
      <w:r>
        <w:rPr>
          <w:rFonts w:ascii="Times New Roman"/>
          <w:b w:val="false"/>
          <w:i w:val="false"/>
          <w:color w:val="000000"/>
          <w:sz w:val="28"/>
        </w:rPr>
        <w:t xml:space="preserve">
      2. Решения общего собрания акционеров по вопросам, указанным в подпунктах 1-1), 2), 3) и 14)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p>
    <w:bookmarkEnd w:id="352"/>
    <w:p>
      <w:pPr>
        <w:spacing w:after="0"/>
        <w:ind w:left="0"/>
        <w:jc w:val="both"/>
      </w:pPr>
      <w:r>
        <w:rPr>
          <w:rFonts w:ascii="Times New Roman"/>
          <w:b w:val="false"/>
          <w:i w:val="false"/>
          <w:color w:val="000000"/>
          <w:sz w:val="28"/>
        </w:rPr>
        <w:t>
      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настоящим Законом и (или) уставом общества не установлено иное.</w:t>
      </w:r>
    </w:p>
    <w:p>
      <w:pPr>
        <w:spacing w:after="0"/>
        <w:ind w:left="0"/>
        <w:jc w:val="both"/>
      </w:pPr>
      <w:r>
        <w:rPr>
          <w:rFonts w:ascii="Times New Roman"/>
          <w:b w:val="false"/>
          <w:i w:val="false"/>
          <w:color w:val="000000"/>
          <w:sz w:val="28"/>
        </w:rPr>
        <w:t xml:space="preserve">
      При принятии решения общего собрания акционеров по вопросу, указанному в </w:t>
      </w:r>
      <w:r>
        <w:rPr>
          <w:rFonts w:ascii="Times New Roman"/>
          <w:b w:val="false"/>
          <w:i w:val="false"/>
          <w:color w:val="000000"/>
          <w:sz w:val="28"/>
        </w:rPr>
        <w:t>подпункте 3-3)</w:t>
      </w:r>
      <w:r>
        <w:rPr>
          <w:rFonts w:ascii="Times New Roman"/>
          <w:b w:val="false"/>
          <w:i w:val="false"/>
          <w:color w:val="000000"/>
          <w:sz w:val="28"/>
        </w:rPr>
        <w:t xml:space="preserve"> пункта 1 настоящей статьи, в части обмена размещенных акций одного вида на акции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решение проголосовали не менее чем две трети от общего количества размещенных (за вычетом выкупленных) привилегированных акций.</w:t>
      </w:r>
    </w:p>
    <w:bookmarkStart w:name="z428" w:id="353"/>
    <w:p>
      <w:pPr>
        <w:spacing w:after="0"/>
        <w:ind w:left="0"/>
        <w:jc w:val="both"/>
      </w:pPr>
      <w:r>
        <w:rPr>
          <w:rFonts w:ascii="Times New Roman"/>
          <w:b w:val="false"/>
          <w:i w:val="false"/>
          <w:color w:val="000000"/>
          <w:sz w:val="28"/>
        </w:rPr>
        <w:t xml:space="preserve">
      3. Не допускается передача вопросов, принятие решений по которым отнесено к исключительной компетенции общего собрания акционеров, в компетенцию других органов, должностных лиц и работников общества, если иное не предусмотрено настоящим Законом и иными законодательными актами Республики Казахстан. </w:t>
      </w:r>
    </w:p>
    <w:bookmarkEnd w:id="353"/>
    <w:bookmarkStart w:name="z429" w:id="354"/>
    <w:p>
      <w:pPr>
        <w:spacing w:after="0"/>
        <w:ind w:left="0"/>
        <w:jc w:val="both"/>
      </w:pPr>
      <w:r>
        <w:rPr>
          <w:rFonts w:ascii="Times New Roman"/>
          <w:b w:val="false"/>
          <w:i w:val="false"/>
          <w:color w:val="000000"/>
          <w:sz w:val="28"/>
        </w:rPr>
        <w:t xml:space="preserve">
      4. Общее собрание акционеров вправе отменить любое решение иных органов общества по вопросам, относящимся к внутренней деятельности общества, если иное не определено уставом. </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13.02.2009 </w:t>
      </w:r>
      <w:r>
        <w:rPr>
          <w:rFonts w:ascii="Times New Roman"/>
          <w:b w:val="false"/>
          <w:i w:val="false"/>
          <w:color w:val="000000"/>
          <w:sz w:val="28"/>
        </w:rPr>
        <w:t>N 135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Порядок созыва общего собрания акционеров</w:t>
      </w:r>
    </w:p>
    <w:bookmarkStart w:name="z430" w:id="355"/>
    <w:p>
      <w:pPr>
        <w:spacing w:after="0"/>
        <w:ind w:left="0"/>
        <w:jc w:val="both"/>
      </w:pPr>
      <w:r>
        <w:rPr>
          <w:rFonts w:ascii="Times New Roman"/>
          <w:b w:val="false"/>
          <w:i w:val="false"/>
          <w:color w:val="000000"/>
          <w:sz w:val="28"/>
        </w:rPr>
        <w:t>
      1. Годовое общее собрание акционеров созывается советом директоров.</w:t>
      </w:r>
    </w:p>
    <w:bookmarkEnd w:id="355"/>
    <w:bookmarkStart w:name="z431" w:id="356"/>
    <w:p>
      <w:pPr>
        <w:spacing w:after="0"/>
        <w:ind w:left="0"/>
        <w:jc w:val="both"/>
      </w:pPr>
      <w:r>
        <w:rPr>
          <w:rFonts w:ascii="Times New Roman"/>
          <w:b w:val="false"/>
          <w:i w:val="false"/>
          <w:color w:val="000000"/>
          <w:sz w:val="28"/>
        </w:rPr>
        <w:t xml:space="preserve">
      2. Внеочередное общее собрание акционеров созывается по инициативе: </w:t>
      </w:r>
    </w:p>
    <w:bookmarkEnd w:id="356"/>
    <w:bookmarkStart w:name="z432" w:id="357"/>
    <w:p>
      <w:pPr>
        <w:spacing w:after="0"/>
        <w:ind w:left="0"/>
        <w:jc w:val="both"/>
      </w:pPr>
      <w:r>
        <w:rPr>
          <w:rFonts w:ascii="Times New Roman"/>
          <w:b w:val="false"/>
          <w:i w:val="false"/>
          <w:color w:val="000000"/>
          <w:sz w:val="28"/>
        </w:rPr>
        <w:t xml:space="preserve">
      1) совета директоров; </w:t>
      </w:r>
    </w:p>
    <w:bookmarkEnd w:id="357"/>
    <w:bookmarkStart w:name="z433" w:id="358"/>
    <w:p>
      <w:pPr>
        <w:spacing w:after="0"/>
        <w:ind w:left="0"/>
        <w:jc w:val="both"/>
      </w:pPr>
      <w:r>
        <w:rPr>
          <w:rFonts w:ascii="Times New Roman"/>
          <w:b w:val="false"/>
          <w:i w:val="false"/>
          <w:color w:val="000000"/>
          <w:sz w:val="28"/>
        </w:rPr>
        <w:t xml:space="preserve">
      2) крупного акционера. </w:t>
      </w:r>
    </w:p>
    <w:bookmarkEnd w:id="358"/>
    <w:bookmarkStart w:name="z434" w:id="359"/>
    <w:p>
      <w:pPr>
        <w:spacing w:after="0"/>
        <w:ind w:left="0"/>
        <w:jc w:val="both"/>
      </w:pPr>
      <w:r>
        <w:rPr>
          <w:rFonts w:ascii="Times New Roman"/>
          <w:b w:val="false"/>
          <w:i w:val="false"/>
          <w:color w:val="000000"/>
          <w:sz w:val="28"/>
        </w:rPr>
        <w:t xml:space="preserve">
      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 </w:t>
      </w:r>
    </w:p>
    <w:bookmarkEnd w:id="359"/>
    <w:bookmarkStart w:name="z435" w:id="360"/>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случаи обязательного созыва внеочередного общего собрания акционеров. </w:t>
      </w:r>
    </w:p>
    <w:bookmarkEnd w:id="360"/>
    <w:bookmarkStart w:name="z436" w:id="361"/>
    <w:p>
      <w:pPr>
        <w:spacing w:after="0"/>
        <w:ind w:left="0"/>
        <w:jc w:val="both"/>
      </w:pPr>
      <w:r>
        <w:rPr>
          <w:rFonts w:ascii="Times New Roman"/>
          <w:b w:val="false"/>
          <w:i w:val="false"/>
          <w:color w:val="000000"/>
          <w:sz w:val="28"/>
        </w:rPr>
        <w:t xml:space="preserve">
      3. Подготовка и проведение общего собрания акционеров осуществляются: </w:t>
      </w:r>
    </w:p>
    <w:bookmarkEnd w:id="361"/>
    <w:bookmarkStart w:name="z437" w:id="362"/>
    <w:p>
      <w:pPr>
        <w:spacing w:after="0"/>
        <w:ind w:left="0"/>
        <w:jc w:val="both"/>
      </w:pPr>
      <w:r>
        <w:rPr>
          <w:rFonts w:ascii="Times New Roman"/>
          <w:b w:val="false"/>
          <w:i w:val="false"/>
          <w:color w:val="000000"/>
          <w:sz w:val="28"/>
        </w:rPr>
        <w:t xml:space="preserve">
      1) исполнительным органом; </w:t>
      </w:r>
    </w:p>
    <w:bookmarkEnd w:id="362"/>
    <w:bookmarkStart w:name="z438" w:id="3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центральным депозитарием в соответствии с заключенным с обществом договором; </w:t>
      </w:r>
    </w:p>
    <w:bookmarkEnd w:id="363"/>
    <w:bookmarkStart w:name="z439" w:id="364"/>
    <w:p>
      <w:pPr>
        <w:spacing w:after="0"/>
        <w:ind w:left="0"/>
        <w:jc w:val="both"/>
      </w:pPr>
      <w:r>
        <w:rPr>
          <w:rFonts w:ascii="Times New Roman"/>
          <w:b w:val="false"/>
          <w:i w:val="false"/>
          <w:color w:val="000000"/>
          <w:sz w:val="28"/>
        </w:rPr>
        <w:t xml:space="preserve">
      3) советом директоров; </w:t>
      </w:r>
    </w:p>
    <w:bookmarkEnd w:id="364"/>
    <w:bookmarkStart w:name="z440" w:id="365"/>
    <w:p>
      <w:pPr>
        <w:spacing w:after="0"/>
        <w:ind w:left="0"/>
        <w:jc w:val="both"/>
      </w:pPr>
      <w:r>
        <w:rPr>
          <w:rFonts w:ascii="Times New Roman"/>
          <w:b w:val="false"/>
          <w:i w:val="false"/>
          <w:color w:val="000000"/>
          <w:sz w:val="28"/>
        </w:rPr>
        <w:t xml:space="preserve">
      4) ликвидационной комиссией общества. </w:t>
      </w:r>
    </w:p>
    <w:bookmarkEnd w:id="365"/>
    <w:bookmarkStart w:name="z441" w:id="366"/>
    <w:p>
      <w:pPr>
        <w:spacing w:after="0"/>
        <w:ind w:left="0"/>
        <w:jc w:val="both"/>
      </w:pPr>
      <w:r>
        <w:rPr>
          <w:rFonts w:ascii="Times New Roman"/>
          <w:b w:val="false"/>
          <w:i w:val="false"/>
          <w:color w:val="000000"/>
          <w:sz w:val="28"/>
        </w:rPr>
        <w:t xml:space="preserve">
      4. Расходы по созыву, подготовке и проведению общего собрания акционеров несет общество, за исключением случаев, установленных настоящим Законом. </w:t>
      </w:r>
    </w:p>
    <w:bookmarkEnd w:id="366"/>
    <w:bookmarkStart w:name="z442" w:id="367"/>
    <w:p>
      <w:pPr>
        <w:spacing w:after="0"/>
        <w:ind w:left="0"/>
        <w:jc w:val="both"/>
      </w:pPr>
      <w:r>
        <w:rPr>
          <w:rFonts w:ascii="Times New Roman"/>
          <w:b w:val="false"/>
          <w:i w:val="false"/>
          <w:color w:val="000000"/>
          <w:sz w:val="28"/>
        </w:rPr>
        <w:t xml:space="preserve">
      5.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настоящим Законом. </w:t>
      </w:r>
    </w:p>
    <w:bookmarkEnd w:id="367"/>
    <w:bookmarkStart w:name="z443" w:id="368"/>
    <w:p>
      <w:pPr>
        <w:spacing w:after="0"/>
        <w:ind w:left="0"/>
        <w:jc w:val="both"/>
      </w:pPr>
      <w:r>
        <w:rPr>
          <w:rFonts w:ascii="Times New Roman"/>
          <w:b w:val="false"/>
          <w:i w:val="false"/>
          <w:color w:val="000000"/>
          <w:sz w:val="28"/>
        </w:rPr>
        <w:t>
      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требования о проведении внеочередного общего собрания акционеров.</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Особенности созыва и проведения внеочередного общего собрания акционеров по инициативе крупного акционера </w:t>
      </w:r>
    </w:p>
    <w:bookmarkStart w:name="z444" w:id="369"/>
    <w:p>
      <w:pPr>
        <w:spacing w:after="0"/>
        <w:ind w:left="0"/>
        <w:jc w:val="both"/>
      </w:pPr>
      <w:r>
        <w:rPr>
          <w:rFonts w:ascii="Times New Roman"/>
          <w:b w:val="false"/>
          <w:i w:val="false"/>
          <w:color w:val="000000"/>
          <w:sz w:val="28"/>
        </w:rPr>
        <w:t xml:space="preserve">
      1. Требование крупного акционера о созыве внеочередного общего собрания акционеров предъявляется совету директоров посредством направления по месту нахождения исполнительного органа общества соответствующего письменного сообщения, которое должно содержать повестку дня такого собрания. </w:t>
      </w:r>
    </w:p>
    <w:bookmarkEnd w:id="369"/>
    <w:bookmarkStart w:name="z445" w:id="370"/>
    <w:p>
      <w:pPr>
        <w:spacing w:after="0"/>
        <w:ind w:left="0"/>
        <w:jc w:val="both"/>
      </w:pPr>
      <w:r>
        <w:rPr>
          <w:rFonts w:ascii="Times New Roman"/>
          <w:b w:val="false"/>
          <w:i w:val="false"/>
          <w:color w:val="000000"/>
          <w:sz w:val="28"/>
        </w:rPr>
        <w:t xml:space="preserve">
      2. Совет директоров общества не вправе вносить изменения в формулировки вопросов повестки дня и изменять предложенный порядок проведения внеочередного общего собрания акционеров, созываемого по требованию крупного акционера. </w:t>
      </w:r>
    </w:p>
    <w:bookmarkEnd w:id="370"/>
    <w:bookmarkStart w:name="z446" w:id="371"/>
    <w:p>
      <w:pPr>
        <w:spacing w:after="0"/>
        <w:ind w:left="0"/>
        <w:jc w:val="both"/>
      </w:pPr>
      <w:r>
        <w:rPr>
          <w:rFonts w:ascii="Times New Roman"/>
          <w:b w:val="false"/>
          <w:i w:val="false"/>
          <w:color w:val="000000"/>
          <w:sz w:val="28"/>
        </w:rPr>
        <w:t xml:space="preserve">
      При созыве внеочередного общего собрания акционеров в соответствии с предъявленным требованием совет директоров вправе дополнить повестку дня общего собрания любыми вопросами по своему усмотрению. </w:t>
      </w:r>
    </w:p>
    <w:bookmarkEnd w:id="371"/>
    <w:bookmarkStart w:name="z447" w:id="372"/>
    <w:p>
      <w:pPr>
        <w:spacing w:after="0"/>
        <w:ind w:left="0"/>
        <w:jc w:val="both"/>
      </w:pPr>
      <w:r>
        <w:rPr>
          <w:rFonts w:ascii="Times New Roman"/>
          <w:b w:val="false"/>
          <w:i w:val="false"/>
          <w:color w:val="000000"/>
          <w:sz w:val="28"/>
        </w:rPr>
        <w:t xml:space="preserve">
      3. В случае, если требование о созыве внеочередного общего собрания акционеров исходит от крупного акционера (акционеров), оно должно содержать имена (наименования) акционеров (акционера), требующего созыва такого собрания, и указание количества, вида принадлежащих ему акций. </w:t>
      </w:r>
    </w:p>
    <w:bookmarkEnd w:id="372"/>
    <w:bookmarkStart w:name="z448" w:id="373"/>
    <w:p>
      <w:pPr>
        <w:spacing w:after="0"/>
        <w:ind w:left="0"/>
        <w:jc w:val="both"/>
      </w:pPr>
      <w:r>
        <w:rPr>
          <w:rFonts w:ascii="Times New Roman"/>
          <w:b w:val="false"/>
          <w:i w:val="false"/>
          <w:color w:val="000000"/>
          <w:sz w:val="28"/>
        </w:rPr>
        <w:t xml:space="preserve">
      Требование о созыве внеочередного общего собрания акционеров подписывается лицом (лицами), требующим созыва внеочередного общего собрания акционеров. </w:t>
      </w:r>
    </w:p>
    <w:bookmarkEnd w:id="373"/>
    <w:bookmarkStart w:name="z449" w:id="374"/>
    <w:p>
      <w:pPr>
        <w:spacing w:after="0"/>
        <w:ind w:left="0"/>
        <w:jc w:val="both"/>
      </w:pPr>
      <w:r>
        <w:rPr>
          <w:rFonts w:ascii="Times New Roman"/>
          <w:b w:val="false"/>
          <w:i w:val="false"/>
          <w:color w:val="000000"/>
          <w:sz w:val="28"/>
        </w:rPr>
        <w:t xml:space="preserve">
      4. Совет директоров обязан в течение десяти рабочих дней со дня получения указанного требования принять решение и не позднее трех рабочих дней с момента принятия такого решения направить лицу, предъявившему это требование, сообщение о принятом решении о созыве внеочередного общего собрания акционеров либо об отказе в его созыве. </w:t>
      </w:r>
    </w:p>
    <w:bookmarkEnd w:id="374"/>
    <w:bookmarkStart w:name="z450" w:id="375"/>
    <w:p>
      <w:pPr>
        <w:spacing w:after="0"/>
        <w:ind w:left="0"/>
        <w:jc w:val="both"/>
      </w:pPr>
      <w:r>
        <w:rPr>
          <w:rFonts w:ascii="Times New Roman"/>
          <w:b w:val="false"/>
          <w:i w:val="false"/>
          <w:color w:val="000000"/>
          <w:sz w:val="28"/>
        </w:rPr>
        <w:t xml:space="preserve">
      5. Решение совета директоров общества об отказе в созыве внеочередного общего собрания акционеров по требованию крупного акционера может быть принято в случае, если: </w:t>
      </w:r>
    </w:p>
    <w:bookmarkEnd w:id="375"/>
    <w:bookmarkStart w:name="z451" w:id="376"/>
    <w:p>
      <w:pPr>
        <w:spacing w:after="0"/>
        <w:ind w:left="0"/>
        <w:jc w:val="both"/>
      </w:pPr>
      <w:r>
        <w:rPr>
          <w:rFonts w:ascii="Times New Roman"/>
          <w:b w:val="false"/>
          <w:i w:val="false"/>
          <w:color w:val="000000"/>
          <w:sz w:val="28"/>
        </w:rPr>
        <w:t xml:space="preserve">
      1) не соблюден установленный настоящей статьей порядок предъявления требования о созыве внеочередного общего собрания акционеров; </w:t>
      </w:r>
    </w:p>
    <w:bookmarkEnd w:id="376"/>
    <w:bookmarkStart w:name="z452" w:id="377"/>
    <w:p>
      <w:pPr>
        <w:spacing w:after="0"/>
        <w:ind w:left="0"/>
        <w:jc w:val="both"/>
      </w:pPr>
      <w:r>
        <w:rPr>
          <w:rFonts w:ascii="Times New Roman"/>
          <w:b w:val="false"/>
          <w:i w:val="false"/>
          <w:color w:val="000000"/>
          <w:sz w:val="28"/>
        </w:rPr>
        <w:t xml:space="preserve">
      2) вопросы, предложенные для внесения в повестку дня внеочередного общего собрания акционеров, не соответствуют требованиям законодательства Республики Казахстан. </w:t>
      </w:r>
    </w:p>
    <w:bookmarkEnd w:id="377"/>
    <w:bookmarkStart w:name="z453" w:id="378"/>
    <w:p>
      <w:pPr>
        <w:spacing w:after="0"/>
        <w:ind w:left="0"/>
        <w:jc w:val="both"/>
      </w:pPr>
      <w:r>
        <w:rPr>
          <w:rFonts w:ascii="Times New Roman"/>
          <w:b w:val="false"/>
          <w:i w:val="false"/>
          <w:color w:val="000000"/>
          <w:sz w:val="28"/>
        </w:rPr>
        <w:t xml:space="preserve">
      Решение совета директоров общества об отказе в созыве внеочередного общего собрания акционеров может быть оспорено в суде. </w:t>
      </w:r>
    </w:p>
    <w:bookmarkEnd w:id="378"/>
    <w:bookmarkStart w:name="z454" w:id="379"/>
    <w:p>
      <w:pPr>
        <w:spacing w:after="0"/>
        <w:ind w:left="0"/>
        <w:jc w:val="both"/>
      </w:pPr>
      <w:r>
        <w:rPr>
          <w:rFonts w:ascii="Times New Roman"/>
          <w:b w:val="false"/>
          <w:i w:val="false"/>
          <w:color w:val="000000"/>
          <w:sz w:val="28"/>
        </w:rPr>
        <w:t xml:space="preserve">
      6. В случае, если в течение установленного настоящим Законом срока советом директоров общества не принято решение о созыве внеочередного общего собрания акционеров по представленному требованию, лицо, требующее его созыва, вправе обратиться в суд с требованием обязать общество провести внеочередное общее собрание акционеров. </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05.07.2008 </w:t>
      </w:r>
      <w:r>
        <w:rPr>
          <w:rFonts w:ascii="Times New Roman"/>
          <w:b w:val="false"/>
          <w:i w:val="false"/>
          <w:color w:val="000000"/>
          <w:sz w:val="28"/>
        </w:rPr>
        <w:t xml:space="preserve">N 58-IV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Список акционеров, имеющих право принимать участие в общем собрании акционеров</w:t>
      </w:r>
    </w:p>
    <w:bookmarkStart w:name="z455" w:id="3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Список акционеров, имеющих право принимать участие в общем собрании акционеров и голосовать на нем, составляется центральным депозитарием на основании данных системы реестров держателей акций общества. Дата составления указанного списка не может быть установлена ранее даты принятия решения о проведении общего собрания. </w:t>
      </w:r>
    </w:p>
    <w:bookmarkEnd w:id="380"/>
    <w:bookmarkStart w:name="z456" w:id="381"/>
    <w:p>
      <w:pPr>
        <w:spacing w:after="0"/>
        <w:ind w:left="0"/>
        <w:jc w:val="both"/>
      </w:pPr>
      <w:r>
        <w:rPr>
          <w:rFonts w:ascii="Times New Roman"/>
          <w:b w:val="false"/>
          <w:i w:val="false"/>
          <w:color w:val="000000"/>
          <w:sz w:val="28"/>
        </w:rPr>
        <w:t xml:space="preserve">
      Сведения, которые должны быть включены в список акционеров, определяются уполномоченным органом. </w:t>
      </w:r>
    </w:p>
    <w:bookmarkEnd w:id="381"/>
    <w:bookmarkStart w:name="z457" w:id="382"/>
    <w:p>
      <w:pPr>
        <w:spacing w:after="0"/>
        <w:ind w:left="0"/>
        <w:jc w:val="both"/>
      </w:pPr>
      <w:r>
        <w:rPr>
          <w:rFonts w:ascii="Times New Roman"/>
          <w:b w:val="false"/>
          <w:i w:val="false"/>
          <w:color w:val="000000"/>
          <w:sz w:val="28"/>
        </w:rPr>
        <w:t xml:space="preserve">
      2. В случае, если после составления списка акционеров, имеющих право принимать участие в общем собрании акционеров и голосовать на нем, включенное в этот список лицо произвело отчуждение принадлежащих ему голосующих акций общества, право участия в общем собрании акционеров переходит к новому акционеру. При этом должны быть представлены документы, подтверждающие право собственности на акции. </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Дата, время и место проведения общего собрания</w:t>
      </w:r>
    </w:p>
    <w:bookmarkStart w:name="z458" w:id="383"/>
    <w:p>
      <w:pPr>
        <w:spacing w:after="0"/>
        <w:ind w:left="0"/>
        <w:jc w:val="both"/>
      </w:pPr>
      <w:r>
        <w:rPr>
          <w:rFonts w:ascii="Times New Roman"/>
          <w:b w:val="false"/>
          <w:i w:val="false"/>
          <w:color w:val="000000"/>
          <w:sz w:val="28"/>
        </w:rPr>
        <w:t xml:space="preserve">
      1. Дата и время проведения общего собрания акционеров должны быть установлены таким образом, чтобы в собрании могло принять участие наибольшее количество лиц, имеющих право в нем участвовать. </w:t>
      </w:r>
    </w:p>
    <w:bookmarkEnd w:id="383"/>
    <w:bookmarkStart w:name="z459" w:id="3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Общее собрание акционеров должно проводиться в населенном пункте по месту нахождения исполнительного органа, за исключением общего собрания акционеров, решения которого принимаются посредством заочного голосования. </w:t>
      </w:r>
    </w:p>
    <w:bookmarkEnd w:id="384"/>
    <w:bookmarkStart w:name="z460" w:id="385"/>
    <w:p>
      <w:pPr>
        <w:spacing w:after="0"/>
        <w:ind w:left="0"/>
        <w:jc w:val="both"/>
      </w:pPr>
      <w:r>
        <w:rPr>
          <w:rFonts w:ascii="Times New Roman"/>
          <w:b w:val="false"/>
          <w:i w:val="false"/>
          <w:color w:val="000000"/>
          <w:sz w:val="28"/>
        </w:rPr>
        <w:t>
      2. Время начала регистрации участников собрания и время проведения собрания должны обеспечить счетной комиссии общества достаточное время для проведения регистрации, подсчета числа участников собрания и определения наличия его кворума.</w:t>
      </w:r>
    </w:p>
    <w:bookmarkEnd w:id="385"/>
    <w:bookmarkStart w:name="z1065" w:id="386"/>
    <w:p>
      <w:pPr>
        <w:spacing w:after="0"/>
        <w:ind w:left="0"/>
        <w:jc w:val="both"/>
      </w:pPr>
      <w:r>
        <w:rPr>
          <w:rFonts w:ascii="Times New Roman"/>
          <w:b w:val="false"/>
          <w:i w:val="false"/>
          <w:color w:val="000000"/>
          <w:sz w:val="28"/>
        </w:rPr>
        <w:t>
      3. Акционеры общества вправе принимать участие в заседании общего собрания акционеров, проводимого в очном порядке, дистанционно с использованием средств связи, определенных внутренними документами общества.</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Информация о проведении общего собрания акционеров</w:t>
      </w:r>
    </w:p>
    <w:bookmarkStart w:name="z461" w:id="3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Акционеры (владелец "золотой акции") должны быть извещены о предстоящем проведении общего собрания акционеров не позднее чем за тридцать календарных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сорок пять календарных дней до даты проведения собрания.</w:t>
      </w:r>
    </w:p>
    <w:bookmarkEnd w:id="387"/>
    <w:bookmarkStart w:name="z427" w:id="3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случае проведения общего собрания акционеров общества, являющегося финансовой организацией, в повестку дня которого включен вопрос об увеличении количества объявленных акций общества в целях исполнения пруденциальных и иных, установленных законодательством Республики Казахстан, норм и лимитов, по требованию уполномоченного органа акционеры (владелец "золотой акции") должны быть извещены о предстоящем проведении общего собрания акционеров не позднее чем за десять рабочих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пятнадцать рабочих дней до даты проведения общего собрания акционеров.</w:t>
      </w:r>
    </w:p>
    <w:bookmarkEnd w:id="388"/>
    <w:bookmarkStart w:name="z462" w:id="389"/>
    <w:p>
      <w:pPr>
        <w:spacing w:after="0"/>
        <w:ind w:left="0"/>
        <w:jc w:val="both"/>
      </w:pPr>
      <w:r>
        <w:rPr>
          <w:rFonts w:ascii="Times New Roman"/>
          <w:b w:val="false"/>
          <w:i w:val="false"/>
          <w:color w:val="000000"/>
          <w:sz w:val="28"/>
        </w:rPr>
        <w:t>
      2. Извещение о проведении общего собрания акционеров должно быть опубликовано на казахском и русском языках на интернет-ресурсе депозитария финансовой отчетности либо направлено им. Если количество акционеров общества не превышает пятидесяти акционеров, извещение должно быть доведено до сведения акционера посредством направления ему письменного извещения.</w:t>
      </w:r>
    </w:p>
    <w:bookmarkEnd w:id="389"/>
    <w:bookmarkStart w:name="z1068" w:id="390"/>
    <w:p>
      <w:pPr>
        <w:spacing w:after="0"/>
        <w:ind w:left="0"/>
        <w:jc w:val="both"/>
      </w:pPr>
      <w:r>
        <w:rPr>
          <w:rFonts w:ascii="Times New Roman"/>
          <w:b w:val="false"/>
          <w:i w:val="false"/>
          <w:color w:val="000000"/>
          <w:sz w:val="28"/>
        </w:rPr>
        <w:t>
      Письменное извещение о проведении общего собрания акционеров направляется акционерам на бумажном носителе или в электронной форме.</w:t>
      </w:r>
    </w:p>
    <w:bookmarkEnd w:id="390"/>
    <w:bookmarkStart w:name="z463" w:id="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Извещение о проведении общего собрания акционеров общества, решения которого принимаются посредством очного или смешанного голосования, должно содержать: </w:t>
      </w:r>
    </w:p>
    <w:bookmarkEnd w:id="391"/>
    <w:bookmarkStart w:name="z464" w:id="392"/>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392"/>
    <w:bookmarkStart w:name="z465" w:id="3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сведения об инициаторе созыва общего собрания акционеров общества; </w:t>
      </w:r>
    </w:p>
    <w:bookmarkEnd w:id="393"/>
    <w:bookmarkStart w:name="z466" w:id="394"/>
    <w:p>
      <w:pPr>
        <w:spacing w:after="0"/>
        <w:ind w:left="0"/>
        <w:jc w:val="both"/>
      </w:pPr>
      <w:r>
        <w:rPr>
          <w:rFonts w:ascii="Times New Roman"/>
          <w:b w:val="false"/>
          <w:i w:val="false"/>
          <w:color w:val="000000"/>
          <w:sz w:val="28"/>
        </w:rPr>
        <w:t xml:space="preserve">
      3) дату, время и место проведения общего собрания акционеров общества, время начала регистрации участников собрания, а также дату и время проведения повторного общего собрания акционеров общества, которое должно быть проведено, если первое собрание не состоится; </w:t>
      </w:r>
    </w:p>
    <w:bookmarkEnd w:id="394"/>
    <w:bookmarkStart w:name="z467" w:id="395"/>
    <w:p>
      <w:pPr>
        <w:spacing w:after="0"/>
        <w:ind w:left="0"/>
        <w:jc w:val="both"/>
      </w:pPr>
      <w:r>
        <w:rPr>
          <w:rFonts w:ascii="Times New Roman"/>
          <w:b w:val="false"/>
          <w:i w:val="false"/>
          <w:color w:val="000000"/>
          <w:sz w:val="28"/>
        </w:rPr>
        <w:t xml:space="preserve">
      4) дату составления списка акционеров, имеющих право на участие в общем собрании акционеров; </w:t>
      </w:r>
    </w:p>
    <w:bookmarkEnd w:id="395"/>
    <w:bookmarkStart w:name="z468" w:id="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повестку дня общего собрания акционеров общества; </w:t>
      </w:r>
    </w:p>
    <w:bookmarkEnd w:id="396"/>
    <w:bookmarkStart w:name="z469" w:id="397"/>
    <w:p>
      <w:pPr>
        <w:spacing w:after="0"/>
        <w:ind w:left="0"/>
        <w:jc w:val="both"/>
      </w:pPr>
      <w:r>
        <w:rPr>
          <w:rFonts w:ascii="Times New Roman"/>
          <w:b w:val="false"/>
          <w:i w:val="false"/>
          <w:color w:val="000000"/>
          <w:sz w:val="28"/>
        </w:rPr>
        <w:t xml:space="preserve">
      6) порядок ознакомления акционеров общества с материалами по вопросам повестки дня общего собрания акционеров; </w:t>
      </w:r>
    </w:p>
    <w:bookmarkEnd w:id="397"/>
    <w:bookmarkStart w:name="z470" w:id="3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порядок проведения общего собрания акционеров;</w:t>
      </w:r>
    </w:p>
    <w:bookmarkEnd w:id="398"/>
    <w:bookmarkStart w:name="z1073" w:id="399"/>
    <w:p>
      <w:pPr>
        <w:spacing w:after="0"/>
        <w:ind w:left="0"/>
        <w:jc w:val="both"/>
      </w:pPr>
      <w:r>
        <w:rPr>
          <w:rFonts w:ascii="Times New Roman"/>
          <w:b w:val="false"/>
          <w:i w:val="false"/>
          <w:color w:val="000000"/>
          <w:sz w:val="28"/>
        </w:rPr>
        <w:t>
      8) порядок проведения заочного голосования;</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74" w:id="400"/>
    <w:p>
      <w:pPr>
        <w:spacing w:after="0"/>
        <w:ind w:left="0"/>
        <w:jc w:val="both"/>
      </w:pPr>
      <w:r>
        <w:rPr>
          <w:rFonts w:ascii="Times New Roman"/>
          <w:b w:val="false"/>
          <w:i w:val="false"/>
          <w:color w:val="000000"/>
          <w:sz w:val="28"/>
        </w:rPr>
        <w:t>
      10) нормы законодательных актов Республики Казахстан, в соответствии с которыми проводится общее собрание акционеров общества.</w:t>
      </w:r>
    </w:p>
    <w:bookmarkEnd w:id="400"/>
    <w:bookmarkStart w:name="z471" w:id="401"/>
    <w:p>
      <w:pPr>
        <w:spacing w:after="0"/>
        <w:ind w:left="0"/>
        <w:jc w:val="both"/>
      </w:pPr>
      <w:r>
        <w:rPr>
          <w:rFonts w:ascii="Times New Roman"/>
          <w:b w:val="false"/>
          <w:i w:val="false"/>
          <w:color w:val="000000"/>
          <w:sz w:val="28"/>
        </w:rPr>
        <w:t xml:space="preserve">
      4. При смешанном голосовании в извещении о проведении общего собрания акционеров общества в дополнение к информации, предусмотренной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Закона, указывается окончательная дата предоставления бюллетеней.</w:t>
      </w:r>
    </w:p>
    <w:bookmarkEnd w:id="401"/>
    <w:bookmarkStart w:name="z1075" w:id="402"/>
    <w:p>
      <w:pPr>
        <w:spacing w:after="0"/>
        <w:ind w:left="0"/>
        <w:jc w:val="both"/>
      </w:pPr>
      <w:r>
        <w:rPr>
          <w:rFonts w:ascii="Times New Roman"/>
          <w:b w:val="false"/>
          <w:i w:val="false"/>
          <w:color w:val="000000"/>
          <w:sz w:val="28"/>
        </w:rPr>
        <w:t xml:space="preserve">
      5. Извещение о проведении общего собрания акционеров общества, решения которого принимаются посредством заочного голосования, должно содержать: </w:t>
      </w:r>
    </w:p>
    <w:bookmarkEnd w:id="402"/>
    <w:bookmarkStart w:name="z1076" w:id="403"/>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403"/>
    <w:bookmarkStart w:name="z1077" w:id="404"/>
    <w:p>
      <w:pPr>
        <w:spacing w:after="0"/>
        <w:ind w:left="0"/>
        <w:jc w:val="both"/>
      </w:pPr>
      <w:r>
        <w:rPr>
          <w:rFonts w:ascii="Times New Roman"/>
          <w:b w:val="false"/>
          <w:i w:val="false"/>
          <w:color w:val="000000"/>
          <w:sz w:val="28"/>
        </w:rPr>
        <w:t xml:space="preserve">
      2) сведения об инициаторе созыва общего собрания акционеров общества; </w:t>
      </w:r>
    </w:p>
    <w:bookmarkEnd w:id="404"/>
    <w:bookmarkStart w:name="z1078" w:id="405"/>
    <w:p>
      <w:pPr>
        <w:spacing w:after="0"/>
        <w:ind w:left="0"/>
        <w:jc w:val="both"/>
      </w:pPr>
      <w:r>
        <w:rPr>
          <w:rFonts w:ascii="Times New Roman"/>
          <w:b w:val="false"/>
          <w:i w:val="false"/>
          <w:color w:val="000000"/>
          <w:sz w:val="28"/>
        </w:rPr>
        <w:t>
      3) дату составления списка акционеров, имеющих право на участие в общем собрании акционеров общества;</w:t>
      </w:r>
    </w:p>
    <w:bookmarkEnd w:id="405"/>
    <w:bookmarkStart w:name="z1079" w:id="406"/>
    <w:p>
      <w:pPr>
        <w:spacing w:after="0"/>
        <w:ind w:left="0"/>
        <w:jc w:val="both"/>
      </w:pPr>
      <w:r>
        <w:rPr>
          <w:rFonts w:ascii="Times New Roman"/>
          <w:b w:val="false"/>
          <w:i w:val="false"/>
          <w:color w:val="000000"/>
          <w:sz w:val="28"/>
        </w:rPr>
        <w:t>
      4) даты начала и окончания предоставления бюллетеней для подсчета результатов заочного голосования;</w:t>
      </w:r>
    </w:p>
    <w:bookmarkEnd w:id="406"/>
    <w:bookmarkStart w:name="z1080" w:id="407"/>
    <w:p>
      <w:pPr>
        <w:spacing w:after="0"/>
        <w:ind w:left="0"/>
        <w:jc w:val="both"/>
      </w:pPr>
      <w:r>
        <w:rPr>
          <w:rFonts w:ascii="Times New Roman"/>
          <w:b w:val="false"/>
          <w:i w:val="false"/>
          <w:color w:val="000000"/>
          <w:sz w:val="28"/>
        </w:rPr>
        <w:t>
      5) дату подсчета результатов заочного голосования;</w:t>
      </w:r>
    </w:p>
    <w:bookmarkEnd w:id="407"/>
    <w:bookmarkStart w:name="z1081" w:id="408"/>
    <w:p>
      <w:pPr>
        <w:spacing w:after="0"/>
        <w:ind w:left="0"/>
        <w:jc w:val="both"/>
      </w:pPr>
      <w:r>
        <w:rPr>
          <w:rFonts w:ascii="Times New Roman"/>
          <w:b w:val="false"/>
          <w:i w:val="false"/>
          <w:color w:val="000000"/>
          <w:sz w:val="28"/>
        </w:rPr>
        <w:t xml:space="preserve">
      6) повестку дня общего собрания акционеров общества; </w:t>
      </w:r>
    </w:p>
    <w:bookmarkEnd w:id="408"/>
    <w:bookmarkStart w:name="z1082" w:id="409"/>
    <w:p>
      <w:pPr>
        <w:spacing w:after="0"/>
        <w:ind w:left="0"/>
        <w:jc w:val="both"/>
      </w:pPr>
      <w:r>
        <w:rPr>
          <w:rFonts w:ascii="Times New Roman"/>
          <w:b w:val="false"/>
          <w:i w:val="false"/>
          <w:color w:val="000000"/>
          <w:sz w:val="28"/>
        </w:rPr>
        <w:t xml:space="preserve">
      7) порядок ознакомления акционеров общества с материалами по вопросам повестки дня общего собрания акционеров; </w:t>
      </w:r>
    </w:p>
    <w:bookmarkEnd w:id="409"/>
    <w:bookmarkStart w:name="z1083" w:id="410"/>
    <w:p>
      <w:pPr>
        <w:spacing w:after="0"/>
        <w:ind w:left="0"/>
        <w:jc w:val="both"/>
      </w:pPr>
      <w:r>
        <w:rPr>
          <w:rFonts w:ascii="Times New Roman"/>
          <w:b w:val="false"/>
          <w:i w:val="false"/>
          <w:color w:val="000000"/>
          <w:sz w:val="28"/>
        </w:rPr>
        <w:t>
      8) порядок проведения голосования;</w:t>
      </w:r>
    </w:p>
    <w:bookmarkEnd w:id="410"/>
    <w:bookmarkStart w:name="z1084" w:id="411"/>
    <w:p>
      <w:pPr>
        <w:spacing w:after="0"/>
        <w:ind w:left="0"/>
        <w:jc w:val="both"/>
      </w:pPr>
      <w:r>
        <w:rPr>
          <w:rFonts w:ascii="Times New Roman"/>
          <w:b w:val="false"/>
          <w:i w:val="false"/>
          <w:color w:val="000000"/>
          <w:sz w:val="28"/>
        </w:rPr>
        <w:t>
      9) нормы законодательных актов Республики Казахстан, в соответствии с которыми проводится общее собрание акционеров общества.</w:t>
      </w:r>
    </w:p>
    <w:bookmarkEnd w:id="411"/>
    <w:bookmarkStart w:name="z1085" w:id="412"/>
    <w:p>
      <w:pPr>
        <w:spacing w:after="0"/>
        <w:ind w:left="0"/>
        <w:jc w:val="both"/>
      </w:pPr>
      <w:r>
        <w:rPr>
          <w:rFonts w:ascii="Times New Roman"/>
          <w:b w:val="false"/>
          <w:i w:val="false"/>
          <w:color w:val="000000"/>
          <w:sz w:val="28"/>
        </w:rPr>
        <w:t>
      6. Миноритарный акционер вправе обратиться к центральному депозитарию в целях объединения с другими акционерами при принятии решений по вопросам, указанным в повестке дня общего собрания акционеров.</w:t>
      </w:r>
    </w:p>
    <w:bookmarkEnd w:id="412"/>
    <w:bookmarkStart w:name="z1086" w:id="413"/>
    <w:p>
      <w:pPr>
        <w:spacing w:after="0"/>
        <w:ind w:left="0"/>
        <w:jc w:val="both"/>
      </w:pPr>
      <w:r>
        <w:rPr>
          <w:rFonts w:ascii="Times New Roman"/>
          <w:b w:val="false"/>
          <w:i w:val="false"/>
          <w:color w:val="000000"/>
          <w:sz w:val="28"/>
        </w:rPr>
        <w:t>
      Порядок обращения миноритарного акционера и распространения информации центральным депозитарием другим акционерам устанавливается сводом правил центрального депозитария.</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Повторное общее собрание акционеров</w:t>
      </w:r>
    </w:p>
    <w:bookmarkStart w:name="z473" w:id="414"/>
    <w:p>
      <w:pPr>
        <w:spacing w:after="0"/>
        <w:ind w:left="0"/>
        <w:jc w:val="both"/>
      </w:pPr>
      <w:r>
        <w:rPr>
          <w:rFonts w:ascii="Times New Roman"/>
          <w:b w:val="false"/>
          <w:i w:val="false"/>
          <w:color w:val="000000"/>
          <w:sz w:val="28"/>
        </w:rPr>
        <w:t xml:space="preserve">
      1.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 </w:t>
      </w:r>
    </w:p>
    <w:bookmarkEnd w:id="414"/>
    <w:bookmarkStart w:name="z474" w:id="415"/>
    <w:p>
      <w:pPr>
        <w:spacing w:after="0"/>
        <w:ind w:left="0"/>
        <w:jc w:val="both"/>
      </w:pPr>
      <w:r>
        <w:rPr>
          <w:rFonts w:ascii="Times New Roman"/>
          <w:b w:val="false"/>
          <w:i w:val="false"/>
          <w:color w:val="000000"/>
          <w:sz w:val="28"/>
        </w:rPr>
        <w:t xml:space="preserve">
      2. Повторное общее собрание акционеров должно проводиться в том месте, где и несостоявшееся общее собрание акционеров. </w:t>
      </w:r>
    </w:p>
    <w:bookmarkEnd w:id="415"/>
    <w:bookmarkStart w:name="z475" w:id="416"/>
    <w:p>
      <w:pPr>
        <w:spacing w:after="0"/>
        <w:ind w:left="0"/>
        <w:jc w:val="both"/>
      </w:pPr>
      <w:r>
        <w:rPr>
          <w:rFonts w:ascii="Times New Roman"/>
          <w:b w:val="false"/>
          <w:i w:val="false"/>
          <w:color w:val="000000"/>
          <w:sz w:val="28"/>
        </w:rPr>
        <w:t xml:space="preserve">
      3. Повестка дня повторного общего собрания акционеров не должна отличаться от повестки дня несостоявшегося общего собрания акционеров. </w:t>
      </w:r>
    </w:p>
    <w:bookmarkEnd w:id="416"/>
    <w:p>
      <w:pPr>
        <w:spacing w:after="0"/>
        <w:ind w:left="0"/>
        <w:jc w:val="both"/>
      </w:pPr>
      <w:r>
        <w:rPr>
          <w:rFonts w:ascii="Times New Roman"/>
          <w:b/>
          <w:i w:val="false"/>
          <w:color w:val="000000"/>
          <w:sz w:val="28"/>
        </w:rPr>
        <w:t>Статья 43. Повестка дня общего собрания акционеров</w:t>
      </w:r>
    </w:p>
    <w:bookmarkStart w:name="z476" w:id="4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Повестка дня общего собрания акционеров формируется советом директоров и должна содержать исчерпывающий перечень конкретно сформулированных вопросов, выносимых на обсуждение. </w:t>
      </w:r>
    </w:p>
    <w:bookmarkEnd w:id="417"/>
    <w:bookmarkStart w:name="z1088" w:id="418"/>
    <w:p>
      <w:pPr>
        <w:spacing w:after="0"/>
        <w:ind w:left="0"/>
        <w:jc w:val="both"/>
      </w:pPr>
      <w:r>
        <w:rPr>
          <w:rFonts w:ascii="Times New Roman"/>
          <w:b w:val="false"/>
          <w:i w:val="false"/>
          <w:color w:val="000000"/>
          <w:sz w:val="28"/>
        </w:rPr>
        <w:t xml:space="preserve">
      2.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 </w:t>
      </w:r>
    </w:p>
    <w:bookmarkEnd w:id="418"/>
    <w:bookmarkStart w:name="z1089" w:id="419"/>
    <w:p>
      <w:pPr>
        <w:spacing w:after="0"/>
        <w:ind w:left="0"/>
        <w:jc w:val="both"/>
      </w:pPr>
      <w:r>
        <w:rPr>
          <w:rFonts w:ascii="Times New Roman"/>
          <w:b w:val="false"/>
          <w:i w:val="false"/>
          <w:color w:val="000000"/>
          <w:sz w:val="28"/>
        </w:rPr>
        <w:t xml:space="preserve">
      3. Утверждение повестки дня общего собрания акционеров осуществляется большинством голосов от общего числа голосующих акций общества, представленных на собрании. </w:t>
      </w:r>
    </w:p>
    <w:bookmarkEnd w:id="419"/>
    <w:bookmarkStart w:name="z1090" w:id="420"/>
    <w:p>
      <w:pPr>
        <w:spacing w:after="0"/>
        <w:ind w:left="0"/>
        <w:jc w:val="both"/>
      </w:pPr>
      <w:r>
        <w:rPr>
          <w:rFonts w:ascii="Times New Roman"/>
          <w:b w:val="false"/>
          <w:i w:val="false"/>
          <w:color w:val="000000"/>
          <w:sz w:val="28"/>
        </w:rPr>
        <w:t xml:space="preserve">
      4. В повестку дня общего собрания акционеров, проводимого в очном порядке, могут вноситься: </w:t>
      </w:r>
    </w:p>
    <w:bookmarkEnd w:id="420"/>
    <w:bookmarkStart w:name="z1091" w:id="421"/>
    <w:p>
      <w:pPr>
        <w:spacing w:after="0"/>
        <w:ind w:left="0"/>
        <w:jc w:val="both"/>
      </w:pPr>
      <w:r>
        <w:rPr>
          <w:rFonts w:ascii="Times New Roman"/>
          <w:b w:val="false"/>
          <w:i w:val="false"/>
          <w:color w:val="000000"/>
          <w:sz w:val="28"/>
        </w:rPr>
        <w:t>
      1) дополнения, предложенные акционерами, владеющими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w:t>
      </w:r>
    </w:p>
    <w:bookmarkEnd w:id="421"/>
    <w:bookmarkStart w:name="z1092" w:id="422"/>
    <w:p>
      <w:pPr>
        <w:spacing w:after="0"/>
        <w:ind w:left="0"/>
        <w:jc w:val="both"/>
      </w:pPr>
      <w:r>
        <w:rPr>
          <w:rFonts w:ascii="Times New Roman"/>
          <w:b w:val="false"/>
          <w:i w:val="false"/>
          <w:color w:val="000000"/>
          <w:sz w:val="28"/>
        </w:rPr>
        <w:t>
      2)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bookmarkEnd w:id="422"/>
    <w:bookmarkStart w:name="z1093" w:id="423"/>
    <w:p>
      <w:pPr>
        <w:spacing w:after="0"/>
        <w:ind w:left="0"/>
        <w:jc w:val="both"/>
      </w:pPr>
      <w:r>
        <w:rPr>
          <w:rFonts w:ascii="Times New Roman"/>
          <w:b w:val="false"/>
          <w:i w:val="false"/>
          <w:color w:val="000000"/>
          <w:sz w:val="28"/>
        </w:rPr>
        <w:t>
      5. Повестка дня общего собрания акционеров, проводимого в очном порядке, может быть дополнена вопросом, решение по которому может ограничить права акционеров, владеющих привилегированными акциями, если за его внесение проголосовали не менее чем две трети от общего количества размещенных (за вычетом выкупленных) привилегированных акций.</w:t>
      </w:r>
    </w:p>
    <w:bookmarkEnd w:id="423"/>
    <w:bookmarkStart w:name="z1094" w:id="424"/>
    <w:p>
      <w:pPr>
        <w:spacing w:after="0"/>
        <w:ind w:left="0"/>
        <w:jc w:val="both"/>
      </w:pPr>
      <w:r>
        <w:rPr>
          <w:rFonts w:ascii="Times New Roman"/>
          <w:b w:val="false"/>
          <w:i w:val="false"/>
          <w:color w:val="000000"/>
          <w:sz w:val="28"/>
        </w:rPr>
        <w:t>
      6. При принятии решения общим собранием акционеров посредством заочного и (или) смешанного голосования повестка дня общего собрания акционеров не может быть изменена и (или) дополнена.</w:t>
      </w:r>
    </w:p>
    <w:bookmarkEnd w:id="424"/>
    <w:bookmarkStart w:name="z1095" w:id="425"/>
    <w:p>
      <w:pPr>
        <w:spacing w:after="0"/>
        <w:ind w:left="0"/>
        <w:jc w:val="both"/>
      </w:pPr>
      <w:r>
        <w:rPr>
          <w:rFonts w:ascii="Times New Roman"/>
          <w:b w:val="false"/>
          <w:i w:val="false"/>
          <w:color w:val="000000"/>
          <w:sz w:val="28"/>
        </w:rPr>
        <w:t>
      7. Общее собрание акционеров не вправе рассматривать вопросы, не включенные в его повестку дня, и принимать по ним решения.</w:t>
      </w:r>
    </w:p>
    <w:bookmarkEnd w:id="425"/>
    <w:bookmarkStart w:name="z1096" w:id="426"/>
    <w:p>
      <w:pPr>
        <w:spacing w:after="0"/>
        <w:ind w:left="0"/>
        <w:jc w:val="both"/>
      </w:pPr>
      <w:r>
        <w:rPr>
          <w:rFonts w:ascii="Times New Roman"/>
          <w:b w:val="false"/>
          <w:i w:val="false"/>
          <w:color w:val="000000"/>
          <w:sz w:val="28"/>
        </w:rPr>
        <w:t xml:space="preserve">
      8. Запрещается использовать в повестке дня формулировки с широким пониманием, включая "разное", "иное", "другие" и аналогичные им формулировки. </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Материалы по вопросам повестки дня общего собрания акционеров</w:t>
      </w:r>
    </w:p>
    <w:bookmarkStart w:name="z485" w:id="427"/>
    <w:p>
      <w:pPr>
        <w:spacing w:after="0"/>
        <w:ind w:left="0"/>
        <w:jc w:val="both"/>
      </w:pPr>
      <w:r>
        <w:rPr>
          <w:rFonts w:ascii="Times New Roman"/>
          <w:b w:val="false"/>
          <w:i w:val="false"/>
          <w:color w:val="000000"/>
          <w:sz w:val="28"/>
        </w:rPr>
        <w:t xml:space="preserve">
      1. Материалы по вопросам повестки дня общего собрания акционеров должны содержать информацию в объеме, необходимом для принятия обоснованных решений по данным вопросам. </w:t>
      </w:r>
    </w:p>
    <w:bookmarkEnd w:id="427"/>
    <w:bookmarkStart w:name="z486" w:id="428"/>
    <w:p>
      <w:pPr>
        <w:spacing w:after="0"/>
        <w:ind w:left="0"/>
        <w:jc w:val="both"/>
      </w:pPr>
      <w:r>
        <w:rPr>
          <w:rFonts w:ascii="Times New Roman"/>
          <w:b w:val="false"/>
          <w:i w:val="false"/>
          <w:color w:val="000000"/>
          <w:sz w:val="28"/>
        </w:rPr>
        <w:t xml:space="preserve">
      2. Материалы по вопросам избрания органов общества должны содержать следующую информацию о предлагаемых кандидатах: </w:t>
      </w:r>
    </w:p>
    <w:bookmarkEnd w:id="428"/>
    <w:bookmarkStart w:name="z487" w:id="429"/>
    <w:p>
      <w:pPr>
        <w:spacing w:after="0"/>
        <w:ind w:left="0"/>
        <w:jc w:val="both"/>
      </w:pPr>
      <w:r>
        <w:rPr>
          <w:rFonts w:ascii="Times New Roman"/>
          <w:b w:val="false"/>
          <w:i w:val="false"/>
          <w:color w:val="000000"/>
          <w:sz w:val="28"/>
        </w:rPr>
        <w:t xml:space="preserve">
      1) фамилию, имя, а также по желанию - отчество; </w:t>
      </w:r>
    </w:p>
    <w:bookmarkEnd w:id="429"/>
    <w:bookmarkStart w:name="z488" w:id="430"/>
    <w:p>
      <w:pPr>
        <w:spacing w:after="0"/>
        <w:ind w:left="0"/>
        <w:jc w:val="both"/>
      </w:pPr>
      <w:r>
        <w:rPr>
          <w:rFonts w:ascii="Times New Roman"/>
          <w:b w:val="false"/>
          <w:i w:val="false"/>
          <w:color w:val="000000"/>
          <w:sz w:val="28"/>
        </w:rPr>
        <w:t xml:space="preserve">
      2) сведения об образовании; </w:t>
      </w:r>
    </w:p>
    <w:bookmarkEnd w:id="430"/>
    <w:bookmarkStart w:name="z489" w:id="431"/>
    <w:p>
      <w:pPr>
        <w:spacing w:after="0"/>
        <w:ind w:left="0"/>
        <w:jc w:val="both"/>
      </w:pPr>
      <w:r>
        <w:rPr>
          <w:rFonts w:ascii="Times New Roman"/>
          <w:b w:val="false"/>
          <w:i w:val="false"/>
          <w:color w:val="000000"/>
          <w:sz w:val="28"/>
        </w:rPr>
        <w:t xml:space="preserve">
      2-1) сведения об аффилированности к обществу; </w:t>
      </w:r>
    </w:p>
    <w:bookmarkEnd w:id="431"/>
    <w:bookmarkStart w:name="z490" w:id="432"/>
    <w:p>
      <w:pPr>
        <w:spacing w:after="0"/>
        <w:ind w:left="0"/>
        <w:jc w:val="both"/>
      </w:pPr>
      <w:r>
        <w:rPr>
          <w:rFonts w:ascii="Times New Roman"/>
          <w:b w:val="false"/>
          <w:i w:val="false"/>
          <w:color w:val="000000"/>
          <w:sz w:val="28"/>
        </w:rPr>
        <w:t xml:space="preserve">
      3) сведения о местах работы и занимаемых должностях за последние три года; </w:t>
      </w:r>
    </w:p>
    <w:bookmarkEnd w:id="432"/>
    <w:bookmarkStart w:name="z491" w:id="433"/>
    <w:p>
      <w:pPr>
        <w:spacing w:after="0"/>
        <w:ind w:left="0"/>
        <w:jc w:val="both"/>
      </w:pPr>
      <w:r>
        <w:rPr>
          <w:rFonts w:ascii="Times New Roman"/>
          <w:b w:val="false"/>
          <w:i w:val="false"/>
          <w:color w:val="000000"/>
          <w:sz w:val="28"/>
        </w:rPr>
        <w:t xml:space="preserve">
      4) иную информацию, подтверждающую квалификацию, опыт работы кандидатов. </w:t>
      </w:r>
    </w:p>
    <w:bookmarkEnd w:id="433"/>
    <w:bookmarkStart w:name="z492" w:id="434"/>
    <w:p>
      <w:pPr>
        <w:spacing w:after="0"/>
        <w:ind w:left="0"/>
        <w:jc w:val="both"/>
      </w:pPr>
      <w:r>
        <w:rPr>
          <w:rFonts w:ascii="Times New Roman"/>
          <w:b w:val="false"/>
          <w:i w:val="false"/>
          <w:color w:val="000000"/>
          <w:sz w:val="28"/>
        </w:rPr>
        <w:t xml:space="preserve">
      В случае включения в повестку дня общего собрания акционеров вопроса об избрании совета директоров общества (избрании нового члена совета директоров) в материалах должно быть указано, представителем какого акционера является предлагаемый кандидат в члены совета директоров или является ли он кандидатом на должность независимого директора общества. В случае если кандидат в члены совета директоров является акционером либо физическим лицом,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54 настоящего Закона, то эти сведения также подлежат указанию в материалах с включением данных о доле владения акционером голосующими акциями общества на дату формирования списка акционеров.</w:t>
      </w:r>
    </w:p>
    <w:bookmarkEnd w:id="434"/>
    <w:bookmarkStart w:name="z493" w:id="435"/>
    <w:p>
      <w:pPr>
        <w:spacing w:after="0"/>
        <w:ind w:left="0"/>
        <w:jc w:val="both"/>
      </w:pPr>
      <w:r>
        <w:rPr>
          <w:rFonts w:ascii="Times New Roman"/>
          <w:b w:val="false"/>
          <w:i w:val="false"/>
          <w:color w:val="000000"/>
          <w:sz w:val="28"/>
        </w:rPr>
        <w:t xml:space="preserve">
      3. Материалы по вопросам повестки дня годового общего собрания акционеров должны включать: </w:t>
      </w:r>
    </w:p>
    <w:bookmarkEnd w:id="435"/>
    <w:bookmarkStart w:name="z494" w:id="436"/>
    <w:p>
      <w:pPr>
        <w:spacing w:after="0"/>
        <w:ind w:left="0"/>
        <w:jc w:val="both"/>
      </w:pPr>
      <w:r>
        <w:rPr>
          <w:rFonts w:ascii="Times New Roman"/>
          <w:b w:val="false"/>
          <w:i w:val="false"/>
          <w:color w:val="000000"/>
          <w:sz w:val="28"/>
        </w:rPr>
        <w:t xml:space="preserve">
      1) годовую финансовую отчетность общества; </w:t>
      </w:r>
    </w:p>
    <w:bookmarkEnd w:id="436"/>
    <w:bookmarkStart w:name="z495" w:id="437"/>
    <w:p>
      <w:pPr>
        <w:spacing w:after="0"/>
        <w:ind w:left="0"/>
        <w:jc w:val="both"/>
      </w:pPr>
      <w:r>
        <w:rPr>
          <w:rFonts w:ascii="Times New Roman"/>
          <w:b w:val="false"/>
          <w:i w:val="false"/>
          <w:color w:val="000000"/>
          <w:sz w:val="28"/>
        </w:rPr>
        <w:t xml:space="preserve">
      2) аудиторский отчет к годовой финансовой отчетности; </w:t>
      </w:r>
    </w:p>
    <w:bookmarkEnd w:id="437"/>
    <w:bookmarkStart w:name="z496" w:id="438"/>
    <w:p>
      <w:pPr>
        <w:spacing w:after="0"/>
        <w:ind w:left="0"/>
        <w:jc w:val="both"/>
      </w:pPr>
      <w:r>
        <w:rPr>
          <w:rFonts w:ascii="Times New Roman"/>
          <w:b w:val="false"/>
          <w:i w:val="false"/>
          <w:color w:val="000000"/>
          <w:sz w:val="28"/>
        </w:rPr>
        <w:t xml:space="preserve">
      3) предложения совета директоров о порядке распределения чистого дохода общества за истекший финансовый год и размере дивиденда за год в расчете на одну простую акцию общества; </w:t>
      </w:r>
    </w:p>
    <w:bookmarkEnd w:id="438"/>
    <w:bookmarkStart w:name="z251" w:id="439"/>
    <w:p>
      <w:pPr>
        <w:spacing w:after="0"/>
        <w:ind w:left="0"/>
        <w:jc w:val="both"/>
      </w:pPr>
      <w:r>
        <w:rPr>
          <w:rFonts w:ascii="Times New Roman"/>
          <w:b w:val="false"/>
          <w:i w:val="false"/>
          <w:color w:val="000000"/>
          <w:sz w:val="28"/>
        </w:rPr>
        <w:t>
      3-1) информацию об обращениях акционеров на действия общества и его должностных лиц и итогах их рассмотрения;</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7" w:id="440"/>
    <w:p>
      <w:pPr>
        <w:spacing w:after="0"/>
        <w:ind w:left="0"/>
        <w:jc w:val="both"/>
      </w:pPr>
      <w:r>
        <w:rPr>
          <w:rFonts w:ascii="Times New Roman"/>
          <w:b w:val="false"/>
          <w:i w:val="false"/>
          <w:color w:val="000000"/>
          <w:sz w:val="28"/>
        </w:rPr>
        <w:t xml:space="preserve">
      4) иные документы по усмотрению инициатора проведения общего собрания акционеров. </w:t>
      </w:r>
    </w:p>
    <w:bookmarkEnd w:id="440"/>
    <w:bookmarkStart w:name="z498" w:id="441"/>
    <w:p>
      <w:pPr>
        <w:spacing w:after="0"/>
        <w:ind w:left="0"/>
        <w:jc w:val="both"/>
      </w:pPr>
      <w:r>
        <w:rPr>
          <w:rFonts w:ascii="Times New Roman"/>
          <w:b w:val="false"/>
          <w:i w:val="false"/>
          <w:color w:val="000000"/>
          <w:sz w:val="28"/>
        </w:rPr>
        <w:t xml:space="preserve">
      4. Материалы по вопросам повестки дня общего собрания акционеров должны быть готовы и доступны по месту нахождения исполнительного органа общества для ознакомления акционеров 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 расходы за изготовление копий документов и доставку документов несет акционер, если иное не предусмотрено уставом. </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Кворум общего собрания акционеров</w:t>
      </w:r>
    </w:p>
    <w:bookmarkStart w:name="z499" w:id="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Общее собрание акционеров вправе рассматривать и принимать решения по вопросам повестки дня, если на момент окончания регистрации участников собрания (на дату предоставления всех бюллетеней либо на дату окончания срока предоставления бюллетеней при проведении общего собрания акционеров посредством заочного голосования) зарегистрированы акционеры (представители акционеров), включенные в список акционеров, имеющих право принимать участие в нем и голосовать на нем, владеющие в совокупности пятьюдесятью и более процентами голосующих акций общества. </w:t>
      </w:r>
    </w:p>
    <w:bookmarkEnd w:id="442"/>
    <w:bookmarkStart w:name="z500" w:id="443"/>
    <w:p>
      <w:pPr>
        <w:spacing w:after="0"/>
        <w:ind w:left="0"/>
        <w:jc w:val="both"/>
      </w:pPr>
      <w:r>
        <w:rPr>
          <w:rFonts w:ascii="Times New Roman"/>
          <w:b w:val="false"/>
          <w:i w:val="false"/>
          <w:color w:val="000000"/>
          <w:sz w:val="28"/>
        </w:rPr>
        <w:t xml:space="preserve">
      2. Повторное общее собрание акционеров, проводимое вместо несостоявшегося, вправе рассматривать вопросы повестки дня и принимать по ним решения, если: </w:t>
      </w:r>
    </w:p>
    <w:bookmarkEnd w:id="443"/>
    <w:bookmarkStart w:name="z501" w:id="444"/>
    <w:p>
      <w:pPr>
        <w:spacing w:after="0"/>
        <w:ind w:left="0"/>
        <w:jc w:val="both"/>
      </w:pPr>
      <w:r>
        <w:rPr>
          <w:rFonts w:ascii="Times New Roman"/>
          <w:b w:val="false"/>
          <w:i w:val="false"/>
          <w:color w:val="000000"/>
          <w:sz w:val="28"/>
        </w:rPr>
        <w:t xml:space="preserve">
      1) был соблюден порядок созыва общего собрания акционеров, которое не состоялось по причине отсутствия кворума; </w:t>
      </w:r>
    </w:p>
    <w:bookmarkEnd w:id="444"/>
    <w:bookmarkStart w:name="z502" w:id="445"/>
    <w:p>
      <w:pPr>
        <w:spacing w:after="0"/>
        <w:ind w:left="0"/>
        <w:jc w:val="both"/>
      </w:pPr>
      <w:r>
        <w:rPr>
          <w:rFonts w:ascii="Times New Roman"/>
          <w:b w:val="false"/>
          <w:i w:val="false"/>
          <w:color w:val="000000"/>
          <w:sz w:val="28"/>
        </w:rPr>
        <w:t xml:space="preserve">
      2) на момент окончания регистрации для участия в нем зарегистрированы акционеры (или их представители), владеющие в совокупности сорока и более процентами голосующих акций общества, в том числе заочно голосующие акционеры. </w:t>
      </w:r>
    </w:p>
    <w:bookmarkEnd w:id="445"/>
    <w:bookmarkStart w:name="z503" w:id="446"/>
    <w:p>
      <w:pPr>
        <w:spacing w:after="0"/>
        <w:ind w:left="0"/>
        <w:jc w:val="both"/>
      </w:pPr>
      <w:r>
        <w:rPr>
          <w:rFonts w:ascii="Times New Roman"/>
          <w:b w:val="false"/>
          <w:i w:val="false"/>
          <w:color w:val="000000"/>
          <w:sz w:val="28"/>
        </w:rPr>
        <w:t xml:space="preserve">
      Уставом общества с числом акционеров десять тысяч и более может быть предусмотрен меньший (не менее пятнадцати процентов голосующих акций общества) кворум для проведения повторного общего собрания акционеров. </w:t>
      </w:r>
    </w:p>
    <w:bookmarkEnd w:id="446"/>
    <w:bookmarkStart w:name="z504" w:id="447"/>
    <w:p>
      <w:pPr>
        <w:spacing w:after="0"/>
        <w:ind w:left="0"/>
        <w:jc w:val="both"/>
      </w:pPr>
      <w:r>
        <w:rPr>
          <w:rFonts w:ascii="Times New Roman"/>
          <w:b w:val="false"/>
          <w:i w:val="false"/>
          <w:color w:val="000000"/>
          <w:sz w:val="28"/>
        </w:rPr>
        <w:t xml:space="preserve">
      3. Повторное общее собрание акционеров в обществе, созданном в результате реорганизации и перерегистрации инвестиционного приватизационного фонда, вправе рассматривать вопросы и принимать решения по вопросам повестки дня, если на момент окончания регистрации участников собрания для участия в нем зарегистрировано не менее пятисот акционеров (или их представителей), владеющих голосующими акциями общества. </w:t>
      </w:r>
    </w:p>
    <w:bookmarkEnd w:id="447"/>
    <w:bookmarkStart w:name="z505" w:id="448"/>
    <w:p>
      <w:pPr>
        <w:spacing w:after="0"/>
        <w:ind w:left="0"/>
        <w:jc w:val="both"/>
      </w:pPr>
      <w:r>
        <w:rPr>
          <w:rFonts w:ascii="Times New Roman"/>
          <w:b w:val="false"/>
          <w:i w:val="false"/>
          <w:color w:val="000000"/>
          <w:sz w:val="28"/>
        </w:rPr>
        <w:t xml:space="preserve">
      4. В случае направления акционерам бюллетеней для заочного голосования голоса, представленные указанными бюллетенями и полученные обществом к моменту регистрации участников общего собрания, учитываются при определении кворума и подведении итогов голосования. </w:t>
      </w:r>
    </w:p>
    <w:bookmarkEnd w:id="448"/>
    <w:bookmarkStart w:name="z506" w:id="449"/>
    <w:p>
      <w:pPr>
        <w:spacing w:after="0"/>
        <w:ind w:left="0"/>
        <w:jc w:val="both"/>
      </w:pPr>
      <w:r>
        <w:rPr>
          <w:rFonts w:ascii="Times New Roman"/>
          <w:b w:val="false"/>
          <w:i w:val="false"/>
          <w:color w:val="000000"/>
          <w:sz w:val="28"/>
        </w:rPr>
        <w:t xml:space="preserve">
      В случае отсутствия кворума при проведении общего собрания акционеров путем заочного голосования повторное общее собрание акционеров не проводится. </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Счетная комиссия</w:t>
      </w:r>
    </w:p>
    <w:bookmarkStart w:name="z507" w:id="450"/>
    <w:p>
      <w:pPr>
        <w:spacing w:after="0"/>
        <w:ind w:left="0"/>
        <w:jc w:val="both"/>
      </w:pPr>
      <w:r>
        <w:rPr>
          <w:rFonts w:ascii="Times New Roman"/>
          <w:b w:val="false"/>
          <w:i w:val="false"/>
          <w:color w:val="000000"/>
          <w:sz w:val="28"/>
        </w:rPr>
        <w:t xml:space="preserve">
      1. Счетная комиссия избирается на общем собрании акционеров общества, число акционеров которого составляет сто и более. </w:t>
      </w:r>
    </w:p>
    <w:bookmarkEnd w:id="450"/>
    <w:bookmarkStart w:name="z508" w:id="4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обществе с числом акционеров менее ста функции счетной комиссии осуществляются секретарем общего собрания акционеров. Функции счетной комиссии на первом общем собрании акционеров осуществляет центральный депозитарий. </w:t>
      </w:r>
    </w:p>
    <w:bookmarkEnd w:id="451"/>
    <w:bookmarkStart w:name="z509" w:id="4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 решению общего собрания акционеров функции счетной комиссии могут быть возложены на центральный депозитарий. </w:t>
      </w:r>
    </w:p>
    <w:bookmarkEnd w:id="452"/>
    <w:bookmarkStart w:name="z510" w:id="453"/>
    <w:p>
      <w:pPr>
        <w:spacing w:after="0"/>
        <w:ind w:left="0"/>
        <w:jc w:val="both"/>
      </w:pPr>
      <w:r>
        <w:rPr>
          <w:rFonts w:ascii="Times New Roman"/>
          <w:b w:val="false"/>
          <w:i w:val="false"/>
          <w:color w:val="000000"/>
          <w:sz w:val="28"/>
        </w:rPr>
        <w:t xml:space="preserve">
      2. Счетная комиссия должна состоять не менее чем из трех человек. В счетную комиссию не могут входить члены коллегиальных органов общества, а также лицо, единолично осуществляющее функции исполнительного органа общества. </w:t>
      </w:r>
    </w:p>
    <w:bookmarkEnd w:id="453"/>
    <w:bookmarkStart w:name="z511" w:id="454"/>
    <w:p>
      <w:pPr>
        <w:spacing w:after="0"/>
        <w:ind w:left="0"/>
        <w:jc w:val="both"/>
      </w:pPr>
      <w:r>
        <w:rPr>
          <w:rFonts w:ascii="Times New Roman"/>
          <w:b w:val="false"/>
          <w:i w:val="false"/>
          <w:color w:val="000000"/>
          <w:sz w:val="28"/>
        </w:rPr>
        <w:t xml:space="preserve">
      В случае отсутствия члена счетной комиссии во время проведения общего собрания акционеров разрешается дополнительное избрание члена счетной комиссии на время проведения собрания. </w:t>
      </w:r>
    </w:p>
    <w:bookmarkEnd w:id="454"/>
    <w:bookmarkStart w:name="z512" w:id="455"/>
    <w:p>
      <w:pPr>
        <w:spacing w:after="0"/>
        <w:ind w:left="0"/>
        <w:jc w:val="both"/>
      </w:pPr>
      <w:r>
        <w:rPr>
          <w:rFonts w:ascii="Times New Roman"/>
          <w:b w:val="false"/>
          <w:i w:val="false"/>
          <w:color w:val="000000"/>
          <w:sz w:val="28"/>
        </w:rPr>
        <w:t xml:space="preserve">
      3. Счетная комиссия: </w:t>
      </w:r>
    </w:p>
    <w:bookmarkEnd w:id="455"/>
    <w:bookmarkStart w:name="z513" w:id="456"/>
    <w:p>
      <w:pPr>
        <w:spacing w:after="0"/>
        <w:ind w:left="0"/>
        <w:jc w:val="both"/>
      </w:pPr>
      <w:r>
        <w:rPr>
          <w:rFonts w:ascii="Times New Roman"/>
          <w:b w:val="false"/>
          <w:i w:val="false"/>
          <w:color w:val="000000"/>
          <w:sz w:val="28"/>
        </w:rPr>
        <w:t xml:space="preserve">
      1) проверяет полномочия лиц, прибывших для участия в общем собрании акционеров; </w:t>
      </w:r>
    </w:p>
    <w:bookmarkEnd w:id="456"/>
    <w:bookmarkStart w:name="z514" w:id="457"/>
    <w:p>
      <w:pPr>
        <w:spacing w:after="0"/>
        <w:ind w:left="0"/>
        <w:jc w:val="both"/>
      </w:pPr>
      <w:r>
        <w:rPr>
          <w:rFonts w:ascii="Times New Roman"/>
          <w:b w:val="false"/>
          <w:i w:val="false"/>
          <w:color w:val="000000"/>
          <w:sz w:val="28"/>
        </w:rPr>
        <w:t xml:space="preserve">
      2) регистрирует участников общего собрания акционеров и выдает им материалы по вопросам повестки дня общего собрания акционеров; </w:t>
      </w:r>
    </w:p>
    <w:bookmarkEnd w:id="457"/>
    <w:bookmarkStart w:name="z515" w:id="458"/>
    <w:p>
      <w:pPr>
        <w:spacing w:after="0"/>
        <w:ind w:left="0"/>
        <w:jc w:val="both"/>
      </w:pPr>
      <w:r>
        <w:rPr>
          <w:rFonts w:ascii="Times New Roman"/>
          <w:b w:val="false"/>
          <w:i w:val="false"/>
          <w:color w:val="000000"/>
          <w:sz w:val="28"/>
        </w:rPr>
        <w:t xml:space="preserve">
      3) определяет действительность полученных бюллетеней для заочного голосования и подсчитывает количество действительных бюллетеней и указанные в них голоса по каждому вопросу повестки дня; </w:t>
      </w:r>
    </w:p>
    <w:bookmarkEnd w:id="458"/>
    <w:bookmarkStart w:name="z516" w:id="459"/>
    <w:p>
      <w:pPr>
        <w:spacing w:after="0"/>
        <w:ind w:left="0"/>
        <w:jc w:val="both"/>
      </w:pPr>
      <w:r>
        <w:rPr>
          <w:rFonts w:ascii="Times New Roman"/>
          <w:b w:val="false"/>
          <w:i w:val="false"/>
          <w:color w:val="000000"/>
          <w:sz w:val="28"/>
        </w:rPr>
        <w:t xml:space="preserve">
      4) определяет наличие кворума общего собрания акционеров, в том числе и в течение всего времени проведения собрания, и объявляет о наличии или отсутствии кворума; </w:t>
      </w:r>
    </w:p>
    <w:bookmarkEnd w:id="459"/>
    <w:bookmarkStart w:name="z517" w:id="460"/>
    <w:p>
      <w:pPr>
        <w:spacing w:after="0"/>
        <w:ind w:left="0"/>
        <w:jc w:val="both"/>
      </w:pPr>
      <w:r>
        <w:rPr>
          <w:rFonts w:ascii="Times New Roman"/>
          <w:b w:val="false"/>
          <w:i w:val="false"/>
          <w:color w:val="000000"/>
          <w:sz w:val="28"/>
        </w:rPr>
        <w:t xml:space="preserve">
      5) разъясняет вопросы реализации прав акционеров на общем собрании акционеров; </w:t>
      </w:r>
    </w:p>
    <w:bookmarkEnd w:id="460"/>
    <w:bookmarkStart w:name="z518" w:id="461"/>
    <w:p>
      <w:pPr>
        <w:spacing w:after="0"/>
        <w:ind w:left="0"/>
        <w:jc w:val="both"/>
      </w:pPr>
      <w:r>
        <w:rPr>
          <w:rFonts w:ascii="Times New Roman"/>
          <w:b w:val="false"/>
          <w:i w:val="false"/>
          <w:color w:val="000000"/>
          <w:sz w:val="28"/>
        </w:rPr>
        <w:t xml:space="preserve">
      6) подсчитывает голоса по вопросам, рассмотренным общим собранием акционеров, и подводит итоги голосования; </w:t>
      </w:r>
    </w:p>
    <w:bookmarkEnd w:id="461"/>
    <w:bookmarkStart w:name="z519" w:id="462"/>
    <w:p>
      <w:pPr>
        <w:spacing w:after="0"/>
        <w:ind w:left="0"/>
        <w:jc w:val="both"/>
      </w:pPr>
      <w:r>
        <w:rPr>
          <w:rFonts w:ascii="Times New Roman"/>
          <w:b w:val="false"/>
          <w:i w:val="false"/>
          <w:color w:val="000000"/>
          <w:sz w:val="28"/>
        </w:rPr>
        <w:t xml:space="preserve">
      7) составляет протокол об итогах голосования на общем собрании акционеров; </w:t>
      </w:r>
    </w:p>
    <w:bookmarkEnd w:id="462"/>
    <w:bookmarkStart w:name="z520" w:id="463"/>
    <w:p>
      <w:pPr>
        <w:spacing w:after="0"/>
        <w:ind w:left="0"/>
        <w:jc w:val="both"/>
      </w:pPr>
      <w:r>
        <w:rPr>
          <w:rFonts w:ascii="Times New Roman"/>
          <w:b w:val="false"/>
          <w:i w:val="false"/>
          <w:color w:val="000000"/>
          <w:sz w:val="28"/>
        </w:rPr>
        <w:t xml:space="preserve">
      8) передает в архив общества бюллетени для голосования и протокол об итогах голосования. </w:t>
      </w:r>
    </w:p>
    <w:bookmarkEnd w:id="463"/>
    <w:bookmarkStart w:name="z521" w:id="464"/>
    <w:p>
      <w:pPr>
        <w:spacing w:after="0"/>
        <w:ind w:left="0"/>
        <w:jc w:val="both"/>
      </w:pPr>
      <w:r>
        <w:rPr>
          <w:rFonts w:ascii="Times New Roman"/>
          <w:b w:val="false"/>
          <w:i w:val="false"/>
          <w:color w:val="000000"/>
          <w:sz w:val="28"/>
        </w:rPr>
        <w:t>
      4. Счетная комиссия обеспечивает конфиденциальность информации, содержащейся в заполненных бюллетенях для голосования на общем собрании акционеров.</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Представительство на общем собрании акционеров</w:t>
      </w:r>
    </w:p>
    <w:bookmarkStart w:name="z522" w:id="465"/>
    <w:p>
      <w:pPr>
        <w:spacing w:after="0"/>
        <w:ind w:left="0"/>
        <w:jc w:val="both"/>
      </w:pPr>
      <w:r>
        <w:rPr>
          <w:rFonts w:ascii="Times New Roman"/>
          <w:b w:val="false"/>
          <w:i w:val="false"/>
          <w:color w:val="000000"/>
          <w:sz w:val="28"/>
        </w:rPr>
        <w:t>
      1. Акционер имеет право участвовать в общем собрании акционеров и голосовать по рассматриваемым вопросам лично или через своего представителя.</w:t>
      </w:r>
    </w:p>
    <w:bookmarkEnd w:id="465"/>
    <w:bookmarkStart w:name="z523" w:id="466"/>
    <w:p>
      <w:pPr>
        <w:spacing w:after="0"/>
        <w:ind w:left="0"/>
        <w:jc w:val="both"/>
      </w:pPr>
      <w:r>
        <w:rPr>
          <w:rFonts w:ascii="Times New Roman"/>
          <w:b w:val="false"/>
          <w:i w:val="false"/>
          <w:color w:val="000000"/>
          <w:sz w:val="28"/>
        </w:rPr>
        <w:t>
      Члены исполнительного органа общества не имеют права выступать в качестве представителей акционеров на общем собрании акционеров.</w:t>
      </w:r>
    </w:p>
    <w:bookmarkEnd w:id="466"/>
    <w:bookmarkStart w:name="z524" w:id="467"/>
    <w:p>
      <w:pPr>
        <w:spacing w:after="0"/>
        <w:ind w:left="0"/>
        <w:jc w:val="both"/>
      </w:pPr>
      <w:r>
        <w:rPr>
          <w:rFonts w:ascii="Times New Roman"/>
          <w:b w:val="false"/>
          <w:i w:val="false"/>
          <w:color w:val="000000"/>
          <w:sz w:val="28"/>
        </w:rPr>
        <w:t>
      Работники общества не имеют права выступать в качестве представителей акционеров на общем собрании акционеров, за исключением случаев, когда такое представительство основано на доверенности, содержащей четкие указания о голосовании по всем вопросам повестки дня общего собрания акционеров.</w:t>
      </w:r>
    </w:p>
    <w:bookmarkEnd w:id="467"/>
    <w:bookmarkStart w:name="z527" w:id="468"/>
    <w:p>
      <w:pPr>
        <w:spacing w:after="0"/>
        <w:ind w:left="0"/>
        <w:jc w:val="both"/>
      </w:pPr>
      <w:r>
        <w:rPr>
          <w:rFonts w:ascii="Times New Roman"/>
          <w:b w:val="false"/>
          <w:i w:val="false"/>
          <w:color w:val="000000"/>
          <w:sz w:val="28"/>
        </w:rPr>
        <w:t>
      2. Не требуется доверенность на участие в общем собрании акционеров и голосование по рассматриваемым вопросам для лица, имеющего в соответствии с законодательством Республики Казахстан или договором право действовать без доверенности от имени акционера или представлять его интересы.</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Порядок проведения общего собрания акционеров в очном порядке</w:t>
      </w:r>
    </w:p>
    <w:p>
      <w:pPr>
        <w:spacing w:after="0"/>
        <w:ind w:left="0"/>
        <w:jc w:val="both"/>
      </w:pPr>
      <w:r>
        <w:rPr>
          <w:rFonts w:ascii="Times New Roman"/>
          <w:b w:val="false"/>
          <w:i w:val="false"/>
          <w:color w:val="ff0000"/>
          <w:sz w:val="28"/>
        </w:rPr>
        <w:t xml:space="preserve">
      Сноска. Заголовок статьи 48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528" w:id="4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Порядок проведения общего собрания акционеров в очном порядке определяется в соответствии с настоящим Законом, уставом и иными документами общества, регулирующими внутреннюю деятельность общества, либо непосредственно решением общего собрания акционеров. </w:t>
      </w:r>
    </w:p>
    <w:bookmarkEnd w:id="469"/>
    <w:bookmarkStart w:name="z529" w:id="470"/>
    <w:p>
      <w:pPr>
        <w:spacing w:after="0"/>
        <w:ind w:left="0"/>
        <w:jc w:val="both"/>
      </w:pPr>
      <w:r>
        <w:rPr>
          <w:rFonts w:ascii="Times New Roman"/>
          <w:b w:val="false"/>
          <w:i w:val="false"/>
          <w:color w:val="000000"/>
          <w:sz w:val="28"/>
        </w:rPr>
        <w:t xml:space="preserve">
      2. До открытия общего собрания акционеров проводится регистрация прибывших акционеров (представителей акционеров). Представитель акционера должен предъявить доверенность, подтверждающую его полномочия на участие и голосование на общем собрании акционеров. </w:t>
      </w:r>
    </w:p>
    <w:bookmarkEnd w:id="470"/>
    <w:bookmarkStart w:name="z1102" w:id="471"/>
    <w:p>
      <w:pPr>
        <w:spacing w:after="0"/>
        <w:ind w:left="0"/>
        <w:jc w:val="both"/>
      </w:pPr>
      <w:r>
        <w:rPr>
          <w:rFonts w:ascii="Times New Roman"/>
          <w:b w:val="false"/>
          <w:i w:val="false"/>
          <w:color w:val="000000"/>
          <w:sz w:val="28"/>
        </w:rPr>
        <w:t>
      При определении кворума общего собрания акционеров, решения которого принимаются посредством смешанного голосования, учитываются бюллетени акционеров (представителей акционеров), проголосовавших заочно.</w:t>
      </w:r>
    </w:p>
    <w:bookmarkEnd w:id="471"/>
    <w:bookmarkStart w:name="z1103" w:id="472"/>
    <w:p>
      <w:pPr>
        <w:spacing w:after="0"/>
        <w:ind w:left="0"/>
        <w:jc w:val="both"/>
      </w:pPr>
      <w:r>
        <w:rPr>
          <w:rFonts w:ascii="Times New Roman"/>
          <w:b w:val="false"/>
          <w:i w:val="false"/>
          <w:color w:val="000000"/>
          <w:sz w:val="28"/>
        </w:rPr>
        <w:t>
      Акционер (представитель акционера), прибывший на общее собрание акционеров, проводимое в очном порядке, обязан зарегистрироваться.</w:t>
      </w:r>
    </w:p>
    <w:bookmarkEnd w:id="472"/>
    <w:bookmarkStart w:name="z530" w:id="473"/>
    <w:p>
      <w:pPr>
        <w:spacing w:after="0"/>
        <w:ind w:left="0"/>
        <w:jc w:val="both"/>
      </w:pPr>
      <w:r>
        <w:rPr>
          <w:rFonts w:ascii="Times New Roman"/>
          <w:b w:val="false"/>
          <w:i w:val="false"/>
          <w:color w:val="000000"/>
          <w:sz w:val="28"/>
        </w:rPr>
        <w:t xml:space="preserve">
      Акционер (представитель акционера), не прошедший регистрацию, не учитывается при определении кворума и не вправе принимать участие в голосовании. </w:t>
      </w:r>
    </w:p>
    <w:bookmarkEnd w:id="473"/>
    <w:bookmarkStart w:name="z531" w:id="474"/>
    <w:p>
      <w:pPr>
        <w:spacing w:after="0"/>
        <w:ind w:left="0"/>
        <w:jc w:val="both"/>
      </w:pPr>
      <w:r>
        <w:rPr>
          <w:rFonts w:ascii="Times New Roman"/>
          <w:b w:val="false"/>
          <w:i w:val="false"/>
          <w:color w:val="000000"/>
          <w:sz w:val="28"/>
        </w:rPr>
        <w:t xml:space="preserve">
      Акционер общества, являющийся собственником привилегированных акций, вправе присутствовать на общем собрании акционеров, проводимом в очном порядке, и участвовать в обсуждении рассматриваемых им вопросов. </w:t>
      </w:r>
    </w:p>
    <w:bookmarkEnd w:id="474"/>
    <w:bookmarkStart w:name="z532" w:id="475"/>
    <w:p>
      <w:pPr>
        <w:spacing w:after="0"/>
        <w:ind w:left="0"/>
        <w:jc w:val="both"/>
      </w:pPr>
      <w:r>
        <w:rPr>
          <w:rFonts w:ascii="Times New Roman"/>
          <w:b w:val="false"/>
          <w:i w:val="false"/>
          <w:color w:val="000000"/>
          <w:sz w:val="28"/>
        </w:rPr>
        <w:t>
      Если иное не установлено уставом общества или решением общего собрания акционеров, проводимого в очном порядке, на нем могут присутствовать без приглашения иные лица. Право таких лиц выступать на общем собрании акционеров устанавливается уставом общества или решением общего собрания акционеров.</w:t>
      </w:r>
    </w:p>
    <w:bookmarkEnd w:id="475"/>
    <w:bookmarkStart w:name="z1104" w:id="476"/>
    <w:p>
      <w:pPr>
        <w:spacing w:after="0"/>
        <w:ind w:left="0"/>
        <w:jc w:val="both"/>
      </w:pPr>
      <w:r>
        <w:rPr>
          <w:rFonts w:ascii="Times New Roman"/>
          <w:b w:val="false"/>
          <w:i w:val="false"/>
          <w:color w:val="000000"/>
          <w:sz w:val="28"/>
        </w:rPr>
        <w:t>
      2-1. Если акционер, ранее направивший бюллетень для голосования, прибыл для участия и голосования на общем собрании акционеров, на котором используется смешанное голосование, его ранее направленный бюллетень не учитывается при определении кворума общего собрания акционеров и подсчете голосов по вопросам повестки дня.</w:t>
      </w:r>
    </w:p>
    <w:bookmarkEnd w:id="476"/>
    <w:bookmarkStart w:name="z533" w:id="477"/>
    <w:p>
      <w:pPr>
        <w:spacing w:after="0"/>
        <w:ind w:left="0"/>
        <w:jc w:val="both"/>
      </w:pPr>
      <w:r>
        <w:rPr>
          <w:rFonts w:ascii="Times New Roman"/>
          <w:b w:val="false"/>
          <w:i w:val="false"/>
          <w:color w:val="000000"/>
          <w:sz w:val="28"/>
        </w:rPr>
        <w:t xml:space="preserve">
      3. Общее собрание акционеров открывается в объявленное время при наличии кворума. </w:t>
      </w:r>
    </w:p>
    <w:bookmarkEnd w:id="477"/>
    <w:bookmarkStart w:name="z534" w:id="478"/>
    <w:p>
      <w:pPr>
        <w:spacing w:after="0"/>
        <w:ind w:left="0"/>
        <w:jc w:val="both"/>
      </w:pPr>
      <w:r>
        <w:rPr>
          <w:rFonts w:ascii="Times New Roman"/>
          <w:b w:val="false"/>
          <w:i w:val="false"/>
          <w:color w:val="000000"/>
          <w:sz w:val="28"/>
        </w:rPr>
        <w:t xml:space="preserve">
      Общее собрание акционеров не может быть открыто ранее объявленного времени, за исключением случая, когда все акционеры (их представители) уже зарегистрированы, уведомлены и не возражают против изменения времени открытия собрания. </w:t>
      </w:r>
    </w:p>
    <w:bookmarkEnd w:id="478"/>
    <w:bookmarkStart w:name="z535" w:id="479"/>
    <w:p>
      <w:pPr>
        <w:spacing w:after="0"/>
        <w:ind w:left="0"/>
        <w:jc w:val="both"/>
      </w:pPr>
      <w:r>
        <w:rPr>
          <w:rFonts w:ascii="Times New Roman"/>
          <w:b w:val="false"/>
          <w:i w:val="false"/>
          <w:color w:val="000000"/>
          <w:sz w:val="28"/>
        </w:rPr>
        <w:t xml:space="preserve">
      4. Общее собрание акционеров проводит выборы председателя (президиума) и секретаря общего собрания. </w:t>
      </w:r>
    </w:p>
    <w:bookmarkEnd w:id="479"/>
    <w:bookmarkStart w:name="z536" w:id="480"/>
    <w:p>
      <w:pPr>
        <w:spacing w:after="0"/>
        <w:ind w:left="0"/>
        <w:jc w:val="both"/>
      </w:pPr>
      <w:r>
        <w:rPr>
          <w:rFonts w:ascii="Times New Roman"/>
          <w:b w:val="false"/>
          <w:i w:val="false"/>
          <w:color w:val="000000"/>
          <w:sz w:val="28"/>
        </w:rPr>
        <w:t xml:space="preserve">
      Общее собрание акционеров определяет форму голосования - открытое или тайное (по бюллетеням). Если уставом общества не предусмотрено иное, при голосовании по вопросу об избрании председателя (президиума) и секретаря общего собрания акционеров каждый акционер имеет один голос, а решение принимается простым большинством голосов от числа присутствующих. </w:t>
      </w:r>
    </w:p>
    <w:bookmarkEnd w:id="480"/>
    <w:bookmarkStart w:name="z537" w:id="481"/>
    <w:p>
      <w:pPr>
        <w:spacing w:after="0"/>
        <w:ind w:left="0"/>
        <w:jc w:val="both"/>
      </w:pPr>
      <w:r>
        <w:rPr>
          <w:rFonts w:ascii="Times New Roman"/>
          <w:b w:val="false"/>
          <w:i w:val="false"/>
          <w:color w:val="000000"/>
          <w:sz w:val="28"/>
        </w:rPr>
        <w:t xml:space="preserve">
      Члены исполнительного органа не могут председательствовать на общем собрании акционеров, за исключением случаев, когда все присутствующие на собрании акционеры входят в исполнительный орган. </w:t>
      </w:r>
    </w:p>
    <w:bookmarkEnd w:id="481"/>
    <w:bookmarkStart w:name="z538" w:id="482"/>
    <w:p>
      <w:pPr>
        <w:spacing w:after="0"/>
        <w:ind w:left="0"/>
        <w:jc w:val="both"/>
      </w:pPr>
      <w:r>
        <w:rPr>
          <w:rFonts w:ascii="Times New Roman"/>
          <w:b w:val="false"/>
          <w:i w:val="false"/>
          <w:color w:val="000000"/>
          <w:sz w:val="28"/>
        </w:rPr>
        <w:t xml:space="preserve">
      5. В ходе проведения общего собрания акционеров его председатель вправе вынести на голосование предложение о прекращении прений по рассматриваемому вопросу, а также об изменении способа голосования по нему. </w:t>
      </w:r>
    </w:p>
    <w:bookmarkEnd w:id="482"/>
    <w:bookmarkStart w:name="z539" w:id="483"/>
    <w:p>
      <w:pPr>
        <w:spacing w:after="0"/>
        <w:ind w:left="0"/>
        <w:jc w:val="both"/>
      </w:pPr>
      <w:r>
        <w:rPr>
          <w:rFonts w:ascii="Times New Roman"/>
          <w:b w:val="false"/>
          <w:i w:val="false"/>
          <w:color w:val="000000"/>
          <w:sz w:val="28"/>
        </w:rPr>
        <w:t xml:space="preserve">
      Председатель не вправе препятствовать выступлениям лиц, имеющих право участвовать в обсуждении вопроса повестки дня, за исключением случаев, когда такие выступления ведут к нарушению регламента общего собрания акционеров или когда прения по данному вопросу прекращены. </w:t>
      </w:r>
    </w:p>
    <w:bookmarkEnd w:id="483"/>
    <w:bookmarkStart w:name="z540" w:id="484"/>
    <w:p>
      <w:pPr>
        <w:spacing w:after="0"/>
        <w:ind w:left="0"/>
        <w:jc w:val="both"/>
      </w:pPr>
      <w:r>
        <w:rPr>
          <w:rFonts w:ascii="Times New Roman"/>
          <w:b w:val="false"/>
          <w:i w:val="false"/>
          <w:color w:val="000000"/>
          <w:sz w:val="28"/>
        </w:rPr>
        <w:t xml:space="preserve">
      6. Общее собрание акционеров вправе принять решение о перерыве в своей работе и о продлении срока работы, в том числе о переносе рассмотрения отдельных вопросов повестки дня общего собрания акционеров на следующий день. </w:t>
      </w:r>
    </w:p>
    <w:bookmarkEnd w:id="484"/>
    <w:bookmarkStart w:name="z541" w:id="485"/>
    <w:p>
      <w:pPr>
        <w:spacing w:after="0"/>
        <w:ind w:left="0"/>
        <w:jc w:val="both"/>
      </w:pPr>
      <w:r>
        <w:rPr>
          <w:rFonts w:ascii="Times New Roman"/>
          <w:b w:val="false"/>
          <w:i w:val="false"/>
          <w:color w:val="000000"/>
          <w:sz w:val="28"/>
        </w:rPr>
        <w:t xml:space="preserve">
      7. Общее собрание акционеров может быть объявлено закрытым только после рассмотрения всех вопросов повестки дня и принятия решений по ним. </w:t>
      </w:r>
    </w:p>
    <w:bookmarkEnd w:id="485"/>
    <w:bookmarkStart w:name="z542" w:id="486"/>
    <w:p>
      <w:pPr>
        <w:spacing w:after="0"/>
        <w:ind w:left="0"/>
        <w:jc w:val="both"/>
      </w:pPr>
      <w:r>
        <w:rPr>
          <w:rFonts w:ascii="Times New Roman"/>
          <w:b w:val="false"/>
          <w:i w:val="false"/>
          <w:color w:val="000000"/>
          <w:sz w:val="28"/>
        </w:rPr>
        <w:t>
      8. Секретарь общего собрания акционеров отвечает за полноту и достоверность сведений, отраженных в протоколе общего собрания акционеров.</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Принятие решений общим собранием акционеров посредством заочного голосования</w:t>
      </w:r>
    </w:p>
    <w:bookmarkStart w:name="z543" w:id="487"/>
    <w:p>
      <w:pPr>
        <w:spacing w:after="0"/>
        <w:ind w:left="0"/>
        <w:jc w:val="both"/>
      </w:pPr>
      <w:r>
        <w:rPr>
          <w:rFonts w:ascii="Times New Roman"/>
          <w:b w:val="false"/>
          <w:i w:val="false"/>
          <w:color w:val="000000"/>
          <w:sz w:val="28"/>
        </w:rPr>
        <w:t>
      1. Решения общего собрания акционеров могут быть приняты посредством проведения заочного голосования. Заочное голосование может применяться вместе с голосованием акционеров, присутствующих на общем собрании акционеров (смешанное голосование), либо без проведения заседания общего собрания акционеров.</w:t>
      </w:r>
    </w:p>
    <w:bookmarkEnd w:id="487"/>
    <w:bookmarkStart w:name="z544" w:id="488"/>
    <w:p>
      <w:pPr>
        <w:spacing w:after="0"/>
        <w:ind w:left="0"/>
        <w:jc w:val="both"/>
      </w:pPr>
      <w:r>
        <w:rPr>
          <w:rFonts w:ascii="Times New Roman"/>
          <w:b w:val="false"/>
          <w:i w:val="false"/>
          <w:color w:val="000000"/>
          <w:sz w:val="28"/>
        </w:rPr>
        <w:t xml:space="preserve">
      2. Уставом общества может быть установлен запрет на принятие посредством заочного голосования решений по всем или отдельным вопросам повестки дня общего собрания акционеров. </w:t>
      </w:r>
    </w:p>
    <w:bookmarkEnd w:id="488"/>
    <w:bookmarkStart w:name="z545" w:id="489"/>
    <w:p>
      <w:pPr>
        <w:spacing w:after="0"/>
        <w:ind w:left="0"/>
        <w:jc w:val="both"/>
      </w:pPr>
      <w:r>
        <w:rPr>
          <w:rFonts w:ascii="Times New Roman"/>
          <w:b w:val="false"/>
          <w:i w:val="false"/>
          <w:color w:val="000000"/>
          <w:sz w:val="28"/>
        </w:rPr>
        <w:t xml:space="preserve">
      3. При проведении заочного голосования бюллетени для голосования единой формы рассылаются (раздаются) лицам, которые включены в список акционеров. </w:t>
      </w:r>
    </w:p>
    <w:bookmarkEnd w:id="489"/>
    <w:bookmarkStart w:name="z546" w:id="490"/>
    <w:p>
      <w:pPr>
        <w:spacing w:after="0"/>
        <w:ind w:left="0"/>
        <w:jc w:val="both"/>
      </w:pPr>
      <w:r>
        <w:rPr>
          <w:rFonts w:ascii="Times New Roman"/>
          <w:b w:val="false"/>
          <w:i w:val="false"/>
          <w:color w:val="000000"/>
          <w:sz w:val="28"/>
        </w:rPr>
        <w:t>
      Общество не вправе избирательно направлять отдельным акционерам бюллетени для голосования с целью оказания влияния на результаты голосования на общем собрании акционеров.</w:t>
      </w:r>
    </w:p>
    <w:bookmarkEnd w:id="490"/>
    <w:bookmarkStart w:name="z547" w:id="4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Бюллетень для голосования должен быть направлен лицам, включенным в список акционеров: </w:t>
      </w:r>
    </w:p>
    <w:bookmarkEnd w:id="491"/>
    <w:bookmarkStart w:name="z1106" w:id="492"/>
    <w:p>
      <w:pPr>
        <w:spacing w:after="0"/>
        <w:ind w:left="0"/>
        <w:jc w:val="both"/>
      </w:pPr>
      <w:r>
        <w:rPr>
          <w:rFonts w:ascii="Times New Roman"/>
          <w:b w:val="false"/>
          <w:i w:val="false"/>
          <w:color w:val="000000"/>
          <w:sz w:val="28"/>
        </w:rPr>
        <w:t>
      1) при использовании средств почтовой связи – не позднее чем за сорок пять календарных дней до даты проведения общего собрания акционеров;</w:t>
      </w:r>
    </w:p>
    <w:bookmarkEnd w:id="492"/>
    <w:bookmarkStart w:name="z1107" w:id="493"/>
    <w:p>
      <w:pPr>
        <w:spacing w:after="0"/>
        <w:ind w:left="0"/>
        <w:jc w:val="both"/>
      </w:pPr>
      <w:r>
        <w:rPr>
          <w:rFonts w:ascii="Times New Roman"/>
          <w:b w:val="false"/>
          <w:i w:val="false"/>
          <w:color w:val="000000"/>
          <w:sz w:val="28"/>
        </w:rPr>
        <w:t>
      2) при направлении извещения электронным способом или размещении его на интернет-ресурсе депозитария финансовой отчетности – не позднее чем за тридцать календарных дней до даты проведения общего собрания акционеров.</w:t>
      </w:r>
    </w:p>
    <w:bookmarkEnd w:id="493"/>
    <w:bookmarkStart w:name="z1108" w:id="494"/>
    <w:p>
      <w:pPr>
        <w:spacing w:after="0"/>
        <w:ind w:left="0"/>
        <w:jc w:val="both"/>
      </w:pPr>
      <w:r>
        <w:rPr>
          <w:rFonts w:ascii="Times New Roman"/>
          <w:b w:val="false"/>
          <w:i w:val="false"/>
          <w:color w:val="000000"/>
          <w:sz w:val="28"/>
        </w:rPr>
        <w:t xml:space="preserve">
      При заочном голосовании в обществе с числом акционеров сто и более данное общество обязано опубликовать на интернет-ресурсе депозитария финансовой отчетности бюллетень для заочного голосования на общем собрании акционеров вместе с извещением о проведении общего собрания акционеров. </w:t>
      </w:r>
    </w:p>
    <w:bookmarkEnd w:id="494"/>
    <w:bookmarkStart w:name="z548" w:id="495"/>
    <w:p>
      <w:pPr>
        <w:spacing w:after="0"/>
        <w:ind w:left="0"/>
        <w:jc w:val="both"/>
      </w:pPr>
      <w:r>
        <w:rPr>
          <w:rFonts w:ascii="Times New Roman"/>
          <w:b w:val="false"/>
          <w:i w:val="false"/>
          <w:color w:val="000000"/>
          <w:sz w:val="28"/>
        </w:rPr>
        <w:t xml:space="preserve">
      5. Бюллетень для заочного голосования должен содержать: </w:t>
      </w:r>
    </w:p>
    <w:bookmarkEnd w:id="495"/>
    <w:bookmarkStart w:name="z549" w:id="496"/>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496"/>
    <w:bookmarkStart w:name="z550" w:id="497"/>
    <w:p>
      <w:pPr>
        <w:spacing w:after="0"/>
        <w:ind w:left="0"/>
        <w:jc w:val="both"/>
      </w:pPr>
      <w:r>
        <w:rPr>
          <w:rFonts w:ascii="Times New Roman"/>
          <w:b w:val="false"/>
          <w:i w:val="false"/>
          <w:color w:val="000000"/>
          <w:sz w:val="28"/>
        </w:rPr>
        <w:t xml:space="preserve">
      2) сведения об инициаторе созыва собрания; </w:t>
      </w:r>
    </w:p>
    <w:bookmarkEnd w:id="497"/>
    <w:bookmarkStart w:name="z551" w:id="498"/>
    <w:p>
      <w:pPr>
        <w:spacing w:after="0"/>
        <w:ind w:left="0"/>
        <w:jc w:val="both"/>
      </w:pPr>
      <w:r>
        <w:rPr>
          <w:rFonts w:ascii="Times New Roman"/>
          <w:b w:val="false"/>
          <w:i w:val="false"/>
          <w:color w:val="000000"/>
          <w:sz w:val="28"/>
        </w:rPr>
        <w:t xml:space="preserve">
      3) окончательную дату представления бюллетеней для заочного голосования; </w:t>
      </w:r>
    </w:p>
    <w:bookmarkEnd w:id="498"/>
    <w:bookmarkStart w:name="z552" w:id="4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дату закрытия общего собрания акционеров; </w:t>
      </w:r>
    </w:p>
    <w:bookmarkEnd w:id="499"/>
    <w:bookmarkStart w:name="z553" w:id="500"/>
    <w:p>
      <w:pPr>
        <w:spacing w:after="0"/>
        <w:ind w:left="0"/>
        <w:jc w:val="both"/>
      </w:pPr>
      <w:r>
        <w:rPr>
          <w:rFonts w:ascii="Times New Roman"/>
          <w:b w:val="false"/>
          <w:i w:val="false"/>
          <w:color w:val="000000"/>
          <w:sz w:val="28"/>
        </w:rPr>
        <w:t xml:space="preserve">
      5) повестку дня общего собрания акционеров; </w:t>
      </w:r>
    </w:p>
    <w:bookmarkEnd w:id="500"/>
    <w:bookmarkStart w:name="z554" w:id="501"/>
    <w:p>
      <w:pPr>
        <w:spacing w:after="0"/>
        <w:ind w:left="0"/>
        <w:jc w:val="both"/>
      </w:pPr>
      <w:r>
        <w:rPr>
          <w:rFonts w:ascii="Times New Roman"/>
          <w:b w:val="false"/>
          <w:i w:val="false"/>
          <w:color w:val="000000"/>
          <w:sz w:val="28"/>
        </w:rPr>
        <w:t xml:space="preserve">
      6) имена предлагаемых к избранию кандидатов, если повестка дня общего собрания акционеров содержит вопросы об избрании членов совета директоров; </w:t>
      </w:r>
    </w:p>
    <w:bookmarkEnd w:id="501"/>
    <w:bookmarkStart w:name="z555" w:id="502"/>
    <w:p>
      <w:pPr>
        <w:spacing w:after="0"/>
        <w:ind w:left="0"/>
        <w:jc w:val="both"/>
      </w:pPr>
      <w:r>
        <w:rPr>
          <w:rFonts w:ascii="Times New Roman"/>
          <w:b w:val="false"/>
          <w:i w:val="false"/>
          <w:color w:val="000000"/>
          <w:sz w:val="28"/>
        </w:rPr>
        <w:t xml:space="preserve">
      7) формулировку вопросов, по которым производится голосование; </w:t>
      </w:r>
    </w:p>
    <w:bookmarkEnd w:id="502"/>
    <w:bookmarkStart w:name="z556" w:id="503"/>
    <w:p>
      <w:pPr>
        <w:spacing w:after="0"/>
        <w:ind w:left="0"/>
        <w:jc w:val="both"/>
      </w:pPr>
      <w:r>
        <w:rPr>
          <w:rFonts w:ascii="Times New Roman"/>
          <w:b w:val="false"/>
          <w:i w:val="false"/>
          <w:color w:val="000000"/>
          <w:sz w:val="28"/>
        </w:rPr>
        <w:t xml:space="preserve">
      8) варианты голосования по каждому вопросу повестки дня общего собрания акционеров, выраженные словами "за", "против", "воздержался"; </w:t>
      </w:r>
    </w:p>
    <w:bookmarkEnd w:id="503"/>
    <w:bookmarkStart w:name="z557" w:id="504"/>
    <w:p>
      <w:pPr>
        <w:spacing w:after="0"/>
        <w:ind w:left="0"/>
        <w:jc w:val="both"/>
      </w:pPr>
      <w:r>
        <w:rPr>
          <w:rFonts w:ascii="Times New Roman"/>
          <w:b w:val="false"/>
          <w:i w:val="false"/>
          <w:color w:val="000000"/>
          <w:sz w:val="28"/>
        </w:rPr>
        <w:t xml:space="preserve">
      9) разъяснение порядка голосования (заполнения бюллетеня) по каждому вопросу повестки дня. </w:t>
      </w:r>
    </w:p>
    <w:bookmarkEnd w:id="504"/>
    <w:bookmarkStart w:name="z558" w:id="5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Бюллетень для заочного голосования должен быть подписан акционером-физическим лицом (представителем акционера – физического лица) с указанием сведений о документе, удостоверяющем личность данного лица. </w:t>
      </w:r>
    </w:p>
    <w:bookmarkEnd w:id="505"/>
    <w:bookmarkStart w:name="z559" w:id="506"/>
    <w:p>
      <w:pPr>
        <w:spacing w:after="0"/>
        <w:ind w:left="0"/>
        <w:jc w:val="both"/>
      </w:pPr>
      <w:r>
        <w:rPr>
          <w:rFonts w:ascii="Times New Roman"/>
          <w:b w:val="false"/>
          <w:i w:val="false"/>
          <w:color w:val="000000"/>
          <w:sz w:val="28"/>
        </w:rPr>
        <w:t>
      Бюллетень для заочного голосования акционера – юридического лица должен быть подписан его руководителем (представителем акционера – юридического лица).</w:t>
      </w:r>
    </w:p>
    <w:bookmarkEnd w:id="506"/>
    <w:bookmarkStart w:name="z1113" w:id="507"/>
    <w:p>
      <w:pPr>
        <w:spacing w:after="0"/>
        <w:ind w:left="0"/>
        <w:jc w:val="both"/>
      </w:pPr>
      <w:r>
        <w:rPr>
          <w:rFonts w:ascii="Times New Roman"/>
          <w:b w:val="false"/>
          <w:i w:val="false"/>
          <w:color w:val="000000"/>
          <w:sz w:val="28"/>
        </w:rPr>
        <w:t>
      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 подтверждающего полномочия представителя акционера.</w:t>
      </w:r>
    </w:p>
    <w:bookmarkEnd w:id="507"/>
    <w:bookmarkStart w:name="z1112" w:id="508"/>
    <w:p>
      <w:pPr>
        <w:spacing w:after="0"/>
        <w:ind w:left="0"/>
        <w:jc w:val="both"/>
      </w:pPr>
      <w:r>
        <w:rPr>
          <w:rFonts w:ascii="Times New Roman"/>
          <w:b w:val="false"/>
          <w:i w:val="false"/>
          <w:color w:val="000000"/>
          <w:sz w:val="28"/>
        </w:rPr>
        <w:t>
      Бюллетень без подписи акционера – физического лица либо руководителя акционера – юридического лица или представителя акционера – физического лица либо представителя акционера – юридического лица считается недействительным.</w:t>
      </w:r>
    </w:p>
    <w:bookmarkEnd w:id="508"/>
    <w:bookmarkStart w:name="z561" w:id="5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 подсчете голосов учитываются голоса по тем вопросам, по которым акционером (представителем акционера) соблюден порядок голосования, определенный в бюллетене, и отмечен только один из возможных вариантов голосования. </w:t>
      </w:r>
    </w:p>
    <w:bookmarkEnd w:id="509"/>
    <w:bookmarkStart w:name="z562" w:id="510"/>
    <w:p>
      <w:pPr>
        <w:spacing w:after="0"/>
        <w:ind w:left="0"/>
        <w:jc w:val="both"/>
      </w:pPr>
      <w:r>
        <w:rPr>
          <w:rFonts w:ascii="Times New Roman"/>
          <w:b w:val="false"/>
          <w:i w:val="false"/>
          <w:color w:val="000000"/>
          <w:sz w:val="28"/>
        </w:rPr>
        <w:t>
      7. Если повестка дня общего собрания акционеров содержит вопросы об избрании членов совета директоров, бюллетень для заочного голосования должен содержать поля для указания количества голосов, поданных за отдельных кандидатов.</w:t>
      </w:r>
    </w:p>
    <w:bookmarkEnd w:id="510"/>
    <w:bookmarkStart w:name="z525" w:id="511"/>
    <w:p>
      <w:pPr>
        <w:spacing w:after="0"/>
        <w:ind w:left="0"/>
        <w:jc w:val="both"/>
      </w:pPr>
      <w:r>
        <w:rPr>
          <w:rFonts w:ascii="Times New Roman"/>
          <w:b w:val="false"/>
          <w:i w:val="false"/>
          <w:color w:val="000000"/>
          <w:sz w:val="28"/>
        </w:rPr>
        <w:t>
      7-1. Если при проведении общего собрания акционеров путем заочного голосования заполненные должным образом бюллетени поступили от всех акционеров раньше назначенной даты подсчета голосов, то допускается подсчет голосов более ранней датой, что отражается в протоколе об итогах голосования.</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Голосование на общем собрании акционеров</w:t>
      </w:r>
    </w:p>
    <w:bookmarkStart w:name="z564" w:id="512"/>
    <w:p>
      <w:pPr>
        <w:spacing w:after="0"/>
        <w:ind w:left="0"/>
        <w:jc w:val="both"/>
      </w:pPr>
      <w:r>
        <w:rPr>
          <w:rFonts w:ascii="Times New Roman"/>
          <w:b w:val="false"/>
          <w:i w:val="false"/>
          <w:color w:val="000000"/>
          <w:sz w:val="28"/>
        </w:rPr>
        <w:t xml:space="preserve">
      1. Голосование на общем собрании акционеров осуществляется по принципу "одна акция - один голос", за исключением следующих случаев: </w:t>
      </w:r>
    </w:p>
    <w:bookmarkEnd w:id="512"/>
    <w:bookmarkStart w:name="z565" w:id="513"/>
    <w:p>
      <w:pPr>
        <w:spacing w:after="0"/>
        <w:ind w:left="0"/>
        <w:jc w:val="both"/>
      </w:pPr>
      <w:r>
        <w:rPr>
          <w:rFonts w:ascii="Times New Roman"/>
          <w:b w:val="false"/>
          <w:i w:val="false"/>
          <w:color w:val="000000"/>
          <w:sz w:val="28"/>
        </w:rPr>
        <w:t xml:space="preserve">
      1) ограничения максимального количества голосов по акциям, предоставляемых одному акционеру в случаях, предусмотренных законодательными актами Республики Казахстан; </w:t>
      </w:r>
    </w:p>
    <w:bookmarkEnd w:id="513"/>
    <w:bookmarkStart w:name="z566" w:id="514"/>
    <w:p>
      <w:pPr>
        <w:spacing w:after="0"/>
        <w:ind w:left="0"/>
        <w:jc w:val="both"/>
      </w:pPr>
      <w:r>
        <w:rPr>
          <w:rFonts w:ascii="Times New Roman"/>
          <w:b w:val="false"/>
          <w:i w:val="false"/>
          <w:color w:val="000000"/>
          <w:sz w:val="28"/>
        </w:rPr>
        <w:t xml:space="preserve">
      2) кумулятивного голосования при избрании членов совета директоров; </w:t>
      </w:r>
    </w:p>
    <w:bookmarkEnd w:id="514"/>
    <w:bookmarkStart w:name="z567" w:id="515"/>
    <w:p>
      <w:pPr>
        <w:spacing w:after="0"/>
        <w:ind w:left="0"/>
        <w:jc w:val="both"/>
      </w:pPr>
      <w:r>
        <w:rPr>
          <w:rFonts w:ascii="Times New Roman"/>
          <w:b w:val="false"/>
          <w:i w:val="false"/>
          <w:color w:val="000000"/>
          <w:sz w:val="28"/>
        </w:rPr>
        <w:t xml:space="preserve">
      3) предоставления каждому лицу, имеющему право голосовать на общем собрании акционеров, по одному голосу по процедурным вопросам проведения общего собрания акционеров. </w:t>
      </w:r>
    </w:p>
    <w:bookmarkEnd w:id="515"/>
    <w:bookmarkStart w:name="z568" w:id="516"/>
    <w:p>
      <w:pPr>
        <w:spacing w:after="0"/>
        <w:ind w:left="0"/>
        <w:jc w:val="both"/>
      </w:pPr>
      <w:r>
        <w:rPr>
          <w:rFonts w:ascii="Times New Roman"/>
          <w:b w:val="false"/>
          <w:i w:val="false"/>
          <w:color w:val="000000"/>
          <w:sz w:val="28"/>
        </w:rPr>
        <w:t xml:space="preserve">
      2. При кумулятивном голосовании предоставляемые по акции голоса могут быть отданы акционером полностью за одного кандидата в члены совета директоров или распределены им между несколькими кандидатами в члены совета директоров. Избранными в совет директоров признаются кандидаты, за которых было отдано наибольшее количество голосов. </w:t>
      </w:r>
    </w:p>
    <w:bookmarkEnd w:id="516"/>
    <w:bookmarkStart w:name="z569" w:id="517"/>
    <w:p>
      <w:pPr>
        <w:spacing w:after="0"/>
        <w:ind w:left="0"/>
        <w:jc w:val="both"/>
      </w:pPr>
      <w:r>
        <w:rPr>
          <w:rFonts w:ascii="Times New Roman"/>
          <w:b w:val="false"/>
          <w:i w:val="false"/>
          <w:color w:val="000000"/>
          <w:sz w:val="28"/>
        </w:rPr>
        <w:t xml:space="preserve">
      3. В случае, если голосование на общем собрании акционеров, проводимом в очном порядке, осуществляется тайным способом, бюллетени для такого голосования (далее в настоящей статье - бюллетени для очного тайного голосования) должны быть составлены по каждому отдельному вопросу, по которому голосование осуществляется тайным способом. При этом бюллетень для очного тайного голосования должен содержать: </w:t>
      </w:r>
    </w:p>
    <w:bookmarkEnd w:id="517"/>
    <w:bookmarkStart w:name="z570" w:id="518"/>
    <w:p>
      <w:pPr>
        <w:spacing w:after="0"/>
        <w:ind w:left="0"/>
        <w:jc w:val="both"/>
      </w:pPr>
      <w:r>
        <w:rPr>
          <w:rFonts w:ascii="Times New Roman"/>
          <w:b w:val="false"/>
          <w:i w:val="false"/>
          <w:color w:val="000000"/>
          <w:sz w:val="28"/>
        </w:rPr>
        <w:t xml:space="preserve">
      1) формулировку вопроса или его порядковый номер в повестке дня собрания; </w:t>
      </w:r>
    </w:p>
    <w:bookmarkEnd w:id="518"/>
    <w:bookmarkStart w:name="z571" w:id="519"/>
    <w:p>
      <w:pPr>
        <w:spacing w:after="0"/>
        <w:ind w:left="0"/>
        <w:jc w:val="both"/>
      </w:pPr>
      <w:r>
        <w:rPr>
          <w:rFonts w:ascii="Times New Roman"/>
          <w:b w:val="false"/>
          <w:i w:val="false"/>
          <w:color w:val="000000"/>
          <w:sz w:val="28"/>
        </w:rPr>
        <w:t xml:space="preserve">
      2) варианты голосования по вопросу, выраженные словами "за", "против", "воздержался", или варианты голосования по каждому кандидату в органы общества; </w:t>
      </w:r>
    </w:p>
    <w:bookmarkEnd w:id="519"/>
    <w:bookmarkStart w:name="z572" w:id="520"/>
    <w:p>
      <w:pPr>
        <w:spacing w:after="0"/>
        <w:ind w:left="0"/>
        <w:jc w:val="both"/>
      </w:pPr>
      <w:r>
        <w:rPr>
          <w:rFonts w:ascii="Times New Roman"/>
          <w:b w:val="false"/>
          <w:i w:val="false"/>
          <w:color w:val="000000"/>
          <w:sz w:val="28"/>
        </w:rPr>
        <w:t xml:space="preserve">
      3) количество голосов, принадлежащих акционеру. </w:t>
      </w:r>
    </w:p>
    <w:bookmarkEnd w:id="520"/>
    <w:bookmarkStart w:name="z573" w:id="521"/>
    <w:p>
      <w:pPr>
        <w:spacing w:after="0"/>
        <w:ind w:left="0"/>
        <w:jc w:val="both"/>
      </w:pPr>
      <w:r>
        <w:rPr>
          <w:rFonts w:ascii="Times New Roman"/>
          <w:b w:val="false"/>
          <w:i w:val="false"/>
          <w:color w:val="000000"/>
          <w:sz w:val="28"/>
        </w:rPr>
        <w:t xml:space="preserve">
      4. Бюллетень для очного тайного голосования не подписывается акционером, за исключением случая, когда акционер сам изъявил желание подписать бюллетень, в том числе в целях предъявления обществу требования о выкупе принадлежащих ему акций в соответствии с настоящим Законом. </w:t>
      </w:r>
    </w:p>
    <w:bookmarkEnd w:id="521"/>
    <w:bookmarkStart w:name="z574" w:id="522"/>
    <w:p>
      <w:pPr>
        <w:spacing w:after="0"/>
        <w:ind w:left="0"/>
        <w:jc w:val="both"/>
      </w:pPr>
      <w:r>
        <w:rPr>
          <w:rFonts w:ascii="Times New Roman"/>
          <w:b w:val="false"/>
          <w:i w:val="false"/>
          <w:color w:val="000000"/>
          <w:sz w:val="28"/>
        </w:rPr>
        <w:t xml:space="preserve">
      При подсчете голосов по бюллетеням для очного тайного голосования учитываются голоса по тем вопросам, по которым голосующим соблюден порядок голосования, определенный в бюллетене, и отмечен только один из возможных вариантов голосования. </w:t>
      </w:r>
    </w:p>
    <w:bookmarkEnd w:id="522"/>
    <w:p>
      <w:pPr>
        <w:spacing w:after="0"/>
        <w:ind w:left="0"/>
        <w:jc w:val="both"/>
      </w:pPr>
      <w:r>
        <w:rPr>
          <w:rFonts w:ascii="Times New Roman"/>
          <w:b/>
          <w:i w:val="false"/>
          <w:color w:val="000000"/>
          <w:sz w:val="28"/>
        </w:rPr>
        <w:t>Статья 51. Протокол об итогах голосования</w:t>
      </w:r>
    </w:p>
    <w:bookmarkStart w:name="z575" w:id="523"/>
    <w:p>
      <w:pPr>
        <w:spacing w:after="0"/>
        <w:ind w:left="0"/>
        <w:jc w:val="both"/>
      </w:pPr>
      <w:r>
        <w:rPr>
          <w:rFonts w:ascii="Times New Roman"/>
          <w:b w:val="false"/>
          <w:i w:val="false"/>
          <w:color w:val="000000"/>
          <w:sz w:val="28"/>
        </w:rPr>
        <w:t xml:space="preserve">
      1. По итогам голосования счетная комиссия составляет и подписывает протокол об итогах голосования. </w:t>
      </w:r>
    </w:p>
    <w:bookmarkEnd w:id="523"/>
    <w:bookmarkStart w:name="z576" w:id="524"/>
    <w:p>
      <w:pPr>
        <w:spacing w:after="0"/>
        <w:ind w:left="0"/>
        <w:jc w:val="both"/>
      </w:pPr>
      <w:r>
        <w:rPr>
          <w:rFonts w:ascii="Times New Roman"/>
          <w:b w:val="false"/>
          <w:i w:val="false"/>
          <w:color w:val="000000"/>
          <w:sz w:val="28"/>
        </w:rPr>
        <w:t xml:space="preserve">
      2. При наличии у акционера особого мнения по вынесенному на голосование вопросу счетная комиссия общества обязана внести в протокол соответствующую запись. </w:t>
      </w:r>
    </w:p>
    <w:bookmarkEnd w:id="524"/>
    <w:bookmarkStart w:name="z577" w:id="525"/>
    <w:p>
      <w:pPr>
        <w:spacing w:after="0"/>
        <w:ind w:left="0"/>
        <w:jc w:val="both"/>
      </w:pPr>
      <w:r>
        <w:rPr>
          <w:rFonts w:ascii="Times New Roman"/>
          <w:b w:val="false"/>
          <w:i w:val="false"/>
          <w:color w:val="000000"/>
          <w:sz w:val="28"/>
        </w:rPr>
        <w:t xml:space="preserve">
      3. После составления и подписания протокола об итогах голосования заполненные бюллетени для очного тайного и заочного голосования (в том числе и бюллетени, признанные недействительными), на основании которых был составлен протокол, прошиваются вместе с протоколом и хранятся в обществе. </w:t>
      </w:r>
    </w:p>
    <w:bookmarkEnd w:id="525"/>
    <w:bookmarkStart w:name="z578" w:id="526"/>
    <w:p>
      <w:pPr>
        <w:spacing w:after="0"/>
        <w:ind w:left="0"/>
        <w:jc w:val="both"/>
      </w:pPr>
      <w:r>
        <w:rPr>
          <w:rFonts w:ascii="Times New Roman"/>
          <w:b w:val="false"/>
          <w:i w:val="false"/>
          <w:color w:val="000000"/>
          <w:sz w:val="28"/>
        </w:rPr>
        <w:t xml:space="preserve">
      4. Протокол об итогах голосования подлежит приобщению к протоколу общего собрания акционеров. </w:t>
      </w:r>
    </w:p>
    <w:bookmarkEnd w:id="526"/>
    <w:bookmarkStart w:name="z579" w:id="527"/>
    <w:p>
      <w:pPr>
        <w:spacing w:after="0"/>
        <w:ind w:left="0"/>
        <w:jc w:val="both"/>
      </w:pPr>
      <w:r>
        <w:rPr>
          <w:rFonts w:ascii="Times New Roman"/>
          <w:b w:val="false"/>
          <w:i w:val="false"/>
          <w:color w:val="000000"/>
          <w:sz w:val="28"/>
        </w:rPr>
        <w:t xml:space="preserve">
      5. Итоги голосования оглашаются на общем собрании акционеров, в ходе которого проводилось голосование. </w:t>
      </w:r>
    </w:p>
    <w:bookmarkEnd w:id="527"/>
    <w:bookmarkStart w:name="z580" w:id="5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Итоги голосования общего собрания акционеров или результаты заочного голосования доводятся до сведения акционеров посредством опубликования их на казахском и русском языках на интернет-ресурсе депозитария финансовой отчетности и в порядке, определенном уставом общества (при наличии такого порядка), в течение пятнадцати календарных дней после даты закрытия общего собрания акционеров.</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Протокол общего собрания акционеров</w:t>
      </w:r>
    </w:p>
    <w:bookmarkStart w:name="z582" w:id="529"/>
    <w:p>
      <w:pPr>
        <w:spacing w:after="0"/>
        <w:ind w:left="0"/>
        <w:jc w:val="both"/>
      </w:pPr>
      <w:r>
        <w:rPr>
          <w:rFonts w:ascii="Times New Roman"/>
          <w:b w:val="false"/>
          <w:i w:val="false"/>
          <w:color w:val="000000"/>
          <w:sz w:val="28"/>
        </w:rPr>
        <w:t xml:space="preserve">
      1. Протокол общего собрания акционеров должен быть составлен и подписан в течение трех рабочих дней после закрытия собрания. </w:t>
      </w:r>
    </w:p>
    <w:bookmarkEnd w:id="529"/>
    <w:bookmarkStart w:name="z583" w:id="530"/>
    <w:p>
      <w:pPr>
        <w:spacing w:after="0"/>
        <w:ind w:left="0"/>
        <w:jc w:val="both"/>
      </w:pPr>
      <w:r>
        <w:rPr>
          <w:rFonts w:ascii="Times New Roman"/>
          <w:b w:val="false"/>
          <w:i w:val="false"/>
          <w:color w:val="000000"/>
          <w:sz w:val="28"/>
        </w:rPr>
        <w:t xml:space="preserve">
      2. В протоколе общего собрания акционеров указываются: </w:t>
      </w:r>
    </w:p>
    <w:bookmarkEnd w:id="530"/>
    <w:bookmarkStart w:name="z584" w:id="531"/>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531"/>
    <w:bookmarkStart w:name="z585" w:id="532"/>
    <w:p>
      <w:pPr>
        <w:spacing w:after="0"/>
        <w:ind w:left="0"/>
        <w:jc w:val="both"/>
      </w:pPr>
      <w:r>
        <w:rPr>
          <w:rFonts w:ascii="Times New Roman"/>
          <w:b w:val="false"/>
          <w:i w:val="false"/>
          <w:color w:val="000000"/>
          <w:sz w:val="28"/>
        </w:rPr>
        <w:t xml:space="preserve">
      2) дата, время и место проведения общего собрания </w:t>
      </w:r>
    </w:p>
    <w:bookmarkEnd w:id="532"/>
    <w:p>
      <w:pPr>
        <w:spacing w:after="0"/>
        <w:ind w:left="0"/>
        <w:jc w:val="both"/>
      </w:pPr>
      <w:r>
        <w:rPr>
          <w:rFonts w:ascii="Times New Roman"/>
          <w:b w:val="false"/>
          <w:i w:val="false"/>
          <w:color w:val="000000"/>
          <w:sz w:val="28"/>
        </w:rPr>
        <w:t xml:space="preserve">
      акционеров; </w:t>
      </w:r>
    </w:p>
    <w:bookmarkStart w:name="z586" w:id="533"/>
    <w:p>
      <w:pPr>
        <w:spacing w:after="0"/>
        <w:ind w:left="0"/>
        <w:jc w:val="both"/>
      </w:pPr>
      <w:r>
        <w:rPr>
          <w:rFonts w:ascii="Times New Roman"/>
          <w:b w:val="false"/>
          <w:i w:val="false"/>
          <w:color w:val="000000"/>
          <w:sz w:val="28"/>
        </w:rPr>
        <w:t xml:space="preserve">
      3) сведения о количестве голосующих акций общества, представленных на общем собрании акционеров; </w:t>
      </w:r>
    </w:p>
    <w:bookmarkEnd w:id="533"/>
    <w:bookmarkStart w:name="z587" w:id="534"/>
    <w:p>
      <w:pPr>
        <w:spacing w:after="0"/>
        <w:ind w:left="0"/>
        <w:jc w:val="both"/>
      </w:pPr>
      <w:r>
        <w:rPr>
          <w:rFonts w:ascii="Times New Roman"/>
          <w:b w:val="false"/>
          <w:i w:val="false"/>
          <w:color w:val="000000"/>
          <w:sz w:val="28"/>
        </w:rPr>
        <w:t xml:space="preserve">
      4) кворум общего собрания акционеров; </w:t>
      </w:r>
    </w:p>
    <w:bookmarkEnd w:id="534"/>
    <w:bookmarkStart w:name="z588" w:id="535"/>
    <w:p>
      <w:pPr>
        <w:spacing w:after="0"/>
        <w:ind w:left="0"/>
        <w:jc w:val="both"/>
      </w:pPr>
      <w:r>
        <w:rPr>
          <w:rFonts w:ascii="Times New Roman"/>
          <w:b w:val="false"/>
          <w:i w:val="false"/>
          <w:color w:val="000000"/>
          <w:sz w:val="28"/>
        </w:rPr>
        <w:t xml:space="preserve">
      5) повестка дня общего собрания акционеров; </w:t>
      </w:r>
    </w:p>
    <w:bookmarkEnd w:id="535"/>
    <w:bookmarkStart w:name="z589" w:id="536"/>
    <w:p>
      <w:pPr>
        <w:spacing w:after="0"/>
        <w:ind w:left="0"/>
        <w:jc w:val="both"/>
      </w:pPr>
      <w:r>
        <w:rPr>
          <w:rFonts w:ascii="Times New Roman"/>
          <w:b w:val="false"/>
          <w:i w:val="false"/>
          <w:color w:val="000000"/>
          <w:sz w:val="28"/>
        </w:rPr>
        <w:t xml:space="preserve">
      6) порядок голосования на общем собрании акционеров; </w:t>
      </w:r>
    </w:p>
    <w:bookmarkEnd w:id="536"/>
    <w:bookmarkStart w:name="z590" w:id="537"/>
    <w:p>
      <w:pPr>
        <w:spacing w:after="0"/>
        <w:ind w:left="0"/>
        <w:jc w:val="both"/>
      </w:pPr>
      <w:r>
        <w:rPr>
          <w:rFonts w:ascii="Times New Roman"/>
          <w:b w:val="false"/>
          <w:i w:val="false"/>
          <w:color w:val="000000"/>
          <w:sz w:val="28"/>
        </w:rPr>
        <w:t xml:space="preserve">
      7) председатель (президиум) и секретарь общего собрания акционеров; </w:t>
      </w:r>
    </w:p>
    <w:bookmarkEnd w:id="537"/>
    <w:bookmarkStart w:name="z591" w:id="538"/>
    <w:p>
      <w:pPr>
        <w:spacing w:after="0"/>
        <w:ind w:left="0"/>
        <w:jc w:val="both"/>
      </w:pPr>
      <w:r>
        <w:rPr>
          <w:rFonts w:ascii="Times New Roman"/>
          <w:b w:val="false"/>
          <w:i w:val="false"/>
          <w:color w:val="000000"/>
          <w:sz w:val="28"/>
        </w:rPr>
        <w:t xml:space="preserve">
      8) выступления лиц, участвующих в общем собрании акционеров; </w:t>
      </w:r>
    </w:p>
    <w:bookmarkEnd w:id="538"/>
    <w:bookmarkStart w:name="z592" w:id="539"/>
    <w:p>
      <w:pPr>
        <w:spacing w:after="0"/>
        <w:ind w:left="0"/>
        <w:jc w:val="both"/>
      </w:pPr>
      <w:r>
        <w:rPr>
          <w:rFonts w:ascii="Times New Roman"/>
          <w:b w:val="false"/>
          <w:i w:val="false"/>
          <w:color w:val="000000"/>
          <w:sz w:val="28"/>
        </w:rPr>
        <w:t xml:space="preserve">
      9) общее количество голосов акционеров по каждому вопросу повестки дня общего собрания акционеров, поставленному на голосование; </w:t>
      </w:r>
    </w:p>
    <w:bookmarkEnd w:id="539"/>
    <w:bookmarkStart w:name="z593" w:id="540"/>
    <w:p>
      <w:pPr>
        <w:spacing w:after="0"/>
        <w:ind w:left="0"/>
        <w:jc w:val="both"/>
      </w:pPr>
      <w:r>
        <w:rPr>
          <w:rFonts w:ascii="Times New Roman"/>
          <w:b w:val="false"/>
          <w:i w:val="false"/>
          <w:color w:val="000000"/>
          <w:sz w:val="28"/>
        </w:rPr>
        <w:t xml:space="preserve">
      10) вопросы, поставленные на голосование, итоги голосования по ним; </w:t>
      </w:r>
    </w:p>
    <w:bookmarkEnd w:id="540"/>
    <w:bookmarkStart w:name="z594" w:id="541"/>
    <w:p>
      <w:pPr>
        <w:spacing w:after="0"/>
        <w:ind w:left="0"/>
        <w:jc w:val="both"/>
      </w:pPr>
      <w:r>
        <w:rPr>
          <w:rFonts w:ascii="Times New Roman"/>
          <w:b w:val="false"/>
          <w:i w:val="false"/>
          <w:color w:val="000000"/>
          <w:sz w:val="28"/>
        </w:rPr>
        <w:t xml:space="preserve">
      11) решения, принятые общим собранием акционеров. </w:t>
      </w:r>
    </w:p>
    <w:bookmarkEnd w:id="541"/>
    <w:bookmarkStart w:name="z595" w:id="542"/>
    <w:p>
      <w:pPr>
        <w:spacing w:after="0"/>
        <w:ind w:left="0"/>
        <w:jc w:val="both"/>
      </w:pPr>
      <w:r>
        <w:rPr>
          <w:rFonts w:ascii="Times New Roman"/>
          <w:b w:val="false"/>
          <w:i w:val="false"/>
          <w:color w:val="000000"/>
          <w:sz w:val="28"/>
        </w:rPr>
        <w:t xml:space="preserve">
      В случае рассмотрения на общем собрании вопроса об избрании совета директоров общества (избрании нового члена совета директоров) в протоколе общего собрания указывается, представителем какого акционера является выбранный член совета директоров и (или) кто из избранных членов совета директоров является независимым директором. </w:t>
      </w:r>
    </w:p>
    <w:bookmarkEnd w:id="542"/>
    <w:bookmarkStart w:name="z596" w:id="5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Протокол общего собрания акционеров, проводимого в очном порядке, подлежит подписанию:</w:t>
      </w:r>
    </w:p>
    <w:bookmarkEnd w:id="543"/>
    <w:bookmarkStart w:name="z526" w:id="544"/>
    <w:p>
      <w:pPr>
        <w:spacing w:after="0"/>
        <w:ind w:left="0"/>
        <w:jc w:val="both"/>
      </w:pPr>
      <w:r>
        <w:rPr>
          <w:rFonts w:ascii="Times New Roman"/>
          <w:b w:val="false"/>
          <w:i w:val="false"/>
          <w:color w:val="000000"/>
          <w:sz w:val="28"/>
        </w:rPr>
        <w:t>
      1) председателем (членами президиума) и секретарем общего собрания акционеров;</w:t>
      </w:r>
    </w:p>
    <w:bookmarkEnd w:id="544"/>
    <w:bookmarkStart w:name="z597" w:id="5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членами счетной комиссии (при наличии);</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18" w:id="546"/>
    <w:p>
      <w:pPr>
        <w:spacing w:after="0"/>
        <w:ind w:left="0"/>
        <w:jc w:val="both"/>
      </w:pPr>
      <w:r>
        <w:rPr>
          <w:rFonts w:ascii="Times New Roman"/>
          <w:b w:val="false"/>
          <w:i w:val="false"/>
          <w:color w:val="000000"/>
          <w:sz w:val="28"/>
        </w:rPr>
        <w:t>
      3-1. Протокол общего собрания акционеров, проводимого посредством заочного голосования, подлежит подписанию членами счетной комиссии (в случае, если избрание счетной комиссии не требуется, – секретарем общего собрания акционеров).</w:t>
      </w:r>
    </w:p>
    <w:bookmarkEnd w:id="546"/>
    <w:bookmarkStart w:name="z599" w:id="5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В случае несогласия кого-либо из лиц, указанных в пунктах 3 и 3-1 настоящей статьи, с содержанием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 </w:t>
      </w:r>
    </w:p>
    <w:bookmarkEnd w:id="547"/>
    <w:bookmarkStart w:name="z602" w:id="548"/>
    <w:p>
      <w:pPr>
        <w:spacing w:after="0"/>
        <w:ind w:left="0"/>
        <w:jc w:val="both"/>
      </w:pPr>
      <w:r>
        <w:rPr>
          <w:rFonts w:ascii="Times New Roman"/>
          <w:b w:val="false"/>
          <w:i w:val="false"/>
          <w:color w:val="000000"/>
          <w:sz w:val="28"/>
        </w:rPr>
        <w:t xml:space="preserve">
      5. Протокол общего собрания акционеров сшивается вместе с протоколом об итогах голосования, доверенностями на право участия и голосования на общем собрании, а также подписания протокола и письменными объяснениями причин отказа от подписания протокола. Указанные документы должны храниться исполнительным органом и предоставляться акционерам для ознакомления в любое время. По требованию акционера ему выдается копия протокола общего собрания акционеров. </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Совет директоров</w:t>
      </w:r>
    </w:p>
    <w:bookmarkStart w:name="z603" w:id="549"/>
    <w:p>
      <w:pPr>
        <w:spacing w:after="0"/>
        <w:ind w:left="0"/>
        <w:jc w:val="both"/>
      </w:pPr>
      <w:r>
        <w:rPr>
          <w:rFonts w:ascii="Times New Roman"/>
          <w:b w:val="false"/>
          <w:i w:val="false"/>
          <w:color w:val="000000"/>
          <w:sz w:val="28"/>
        </w:rPr>
        <w:t xml:space="preserve">
      1. Совет директоров осуществляет общее руководство деятельностью общества, за исключением решения вопросов, отнесенных настоящим Законом и (или) уставом общества к исключительной компетенции общего собрания акционеров. </w:t>
      </w:r>
    </w:p>
    <w:bookmarkEnd w:id="549"/>
    <w:bookmarkStart w:name="z604" w:id="550"/>
    <w:p>
      <w:pPr>
        <w:spacing w:after="0"/>
        <w:ind w:left="0"/>
        <w:jc w:val="both"/>
      </w:pPr>
      <w:r>
        <w:rPr>
          <w:rFonts w:ascii="Times New Roman"/>
          <w:b w:val="false"/>
          <w:i w:val="false"/>
          <w:color w:val="000000"/>
          <w:sz w:val="28"/>
        </w:rPr>
        <w:t xml:space="preserve">
      2. Если иное не установлено настоящим Законом и (или) уставом общества, к исключительной компетенции совета директоров относятся следующие вопросы: </w:t>
      </w:r>
    </w:p>
    <w:bookmarkEnd w:id="550"/>
    <w:bookmarkStart w:name="z605" w:id="551"/>
    <w:p>
      <w:pPr>
        <w:spacing w:after="0"/>
        <w:ind w:left="0"/>
        <w:jc w:val="both"/>
      </w:pPr>
      <w:r>
        <w:rPr>
          <w:rFonts w:ascii="Times New Roman"/>
          <w:b w:val="false"/>
          <w:i w:val="false"/>
          <w:color w:val="000000"/>
          <w:sz w:val="28"/>
        </w:rPr>
        <w:t>
      1) 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законодательными актами Республики Казахстан;</w:t>
      </w:r>
    </w:p>
    <w:bookmarkEnd w:id="551"/>
    <w:bookmarkStart w:name="z606" w:id="552"/>
    <w:p>
      <w:pPr>
        <w:spacing w:after="0"/>
        <w:ind w:left="0"/>
        <w:jc w:val="both"/>
      </w:pPr>
      <w:r>
        <w:rPr>
          <w:rFonts w:ascii="Times New Roman"/>
          <w:b w:val="false"/>
          <w:i w:val="false"/>
          <w:color w:val="000000"/>
          <w:sz w:val="28"/>
        </w:rPr>
        <w:t xml:space="preserve">
      2) принятие решения о созыве годового и внеочередного общего собраний акционеров; </w:t>
      </w:r>
    </w:p>
    <w:bookmarkEnd w:id="552"/>
    <w:bookmarkStart w:name="z607" w:id="553"/>
    <w:p>
      <w:pPr>
        <w:spacing w:after="0"/>
        <w:ind w:left="0"/>
        <w:jc w:val="both"/>
      </w:pPr>
      <w:r>
        <w:rPr>
          <w:rFonts w:ascii="Times New Roman"/>
          <w:b w:val="false"/>
          <w:i w:val="false"/>
          <w:color w:val="000000"/>
          <w:sz w:val="28"/>
        </w:rPr>
        <w:t xml:space="preserve">
      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частями второй и третьей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w:t>
      </w:r>
    </w:p>
    <w:bookmarkEnd w:id="553"/>
    <w:bookmarkStart w:name="z608" w:id="554"/>
    <w:p>
      <w:pPr>
        <w:spacing w:after="0"/>
        <w:ind w:left="0"/>
        <w:jc w:val="both"/>
      </w:pPr>
      <w:r>
        <w:rPr>
          <w:rFonts w:ascii="Times New Roman"/>
          <w:b w:val="false"/>
          <w:i w:val="false"/>
          <w:color w:val="000000"/>
          <w:sz w:val="28"/>
        </w:rPr>
        <w:t xml:space="preserve">
      4) принятие решения о выкупе обществом размещенных акций или других ценных бумаг и цене их выкупа; </w:t>
      </w:r>
    </w:p>
    <w:bookmarkEnd w:id="554"/>
    <w:bookmarkStart w:name="z610" w:id="555"/>
    <w:p>
      <w:pPr>
        <w:spacing w:after="0"/>
        <w:ind w:left="0"/>
        <w:jc w:val="both"/>
      </w:pPr>
      <w:r>
        <w:rPr>
          <w:rFonts w:ascii="Times New Roman"/>
          <w:b w:val="false"/>
          <w:i w:val="false"/>
          <w:color w:val="000000"/>
          <w:sz w:val="28"/>
        </w:rPr>
        <w:t>
      5) предварительное утверждение годовой финансовой отчетности общества;</w:t>
      </w:r>
    </w:p>
    <w:bookmarkEnd w:id="555"/>
    <w:bookmarkStart w:name="z600" w:id="556"/>
    <w:p>
      <w:pPr>
        <w:spacing w:after="0"/>
        <w:ind w:left="0"/>
        <w:jc w:val="both"/>
      </w:pPr>
      <w:r>
        <w:rPr>
          <w:rFonts w:ascii="Times New Roman"/>
          <w:b w:val="false"/>
          <w:i w:val="false"/>
          <w:color w:val="000000"/>
          <w:sz w:val="28"/>
        </w:rPr>
        <w:t>
      5-1) утверждение положений о комитетах совета директоров;</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 от 19.02.2007 № </w:t>
      </w:r>
      <w:r>
        <w:rPr>
          <w:rFonts w:ascii="Times New Roman"/>
          <w:b w:val="false"/>
          <w:i w:val="false"/>
          <w:color w:val="000000"/>
          <w:sz w:val="28"/>
        </w:rPr>
        <w:t>230</w:t>
      </w:r>
      <w:r>
        <w:rPr>
          <w:rFonts w:ascii="Times New Roman"/>
          <w:b w:val="false"/>
          <w:i w:val="false"/>
          <w:color w:val="ff0000"/>
          <w:sz w:val="28"/>
        </w:rPr>
        <w:t>)</w:t>
      </w:r>
      <w:r>
        <w:br/>
      </w:r>
      <w:r>
        <w:rPr>
          <w:rFonts w:ascii="Times New Roman"/>
          <w:b w:val="false"/>
          <w:i w:val="false"/>
          <w:color w:val="000000"/>
          <w:sz w:val="28"/>
        </w:rPr>
        <w:t>
</w:t>
      </w:r>
    </w:p>
    <w:bookmarkStart w:name="z611" w:id="557"/>
    <w:p>
      <w:pPr>
        <w:spacing w:after="0"/>
        <w:ind w:left="0"/>
        <w:jc w:val="both"/>
      </w:pPr>
      <w:r>
        <w:rPr>
          <w:rFonts w:ascii="Times New Roman"/>
          <w:b w:val="false"/>
          <w:i w:val="false"/>
          <w:color w:val="000000"/>
          <w:sz w:val="28"/>
        </w:rPr>
        <w:t>
      7) определение условий выпуска облигаций и производных ценных бумаг общества, а также принятие решений об их выпуске;</w:t>
      </w:r>
    </w:p>
    <w:bookmarkEnd w:id="557"/>
    <w:bookmarkStart w:name="z612" w:id="558"/>
    <w:p>
      <w:pPr>
        <w:spacing w:after="0"/>
        <w:ind w:left="0"/>
        <w:jc w:val="both"/>
      </w:pPr>
      <w:r>
        <w:rPr>
          <w:rFonts w:ascii="Times New Roman"/>
          <w:b w:val="false"/>
          <w:i w:val="false"/>
          <w:color w:val="000000"/>
          <w:sz w:val="28"/>
        </w:rPr>
        <w:t xml:space="preserve">
      8) 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 </w:t>
      </w:r>
    </w:p>
    <w:bookmarkEnd w:id="558"/>
    <w:bookmarkStart w:name="z613" w:id="559"/>
    <w:p>
      <w:pPr>
        <w:spacing w:after="0"/>
        <w:ind w:left="0"/>
        <w:jc w:val="both"/>
      </w:pPr>
      <w:r>
        <w:rPr>
          <w:rFonts w:ascii="Times New Roman"/>
          <w:b w:val="false"/>
          <w:i w:val="false"/>
          <w:color w:val="000000"/>
          <w:sz w:val="28"/>
        </w:rPr>
        <w:t xml:space="preserve">
      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 </w:t>
      </w:r>
    </w:p>
    <w:bookmarkEnd w:id="559"/>
    <w:bookmarkStart w:name="z614" w:id="560"/>
    <w:p>
      <w:pPr>
        <w:spacing w:after="0"/>
        <w:ind w:left="0"/>
        <w:jc w:val="both"/>
      </w:pPr>
      <w:r>
        <w:rPr>
          <w:rFonts w:ascii="Times New Roman"/>
          <w:b w:val="false"/>
          <w:i w:val="false"/>
          <w:color w:val="000000"/>
          <w:sz w:val="28"/>
        </w:rPr>
        <w:t xml:space="preserve">
      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 </w:t>
      </w:r>
    </w:p>
    <w:bookmarkEnd w:id="560"/>
    <w:bookmarkStart w:name="z615" w:id="561"/>
    <w:p>
      <w:pPr>
        <w:spacing w:after="0"/>
        <w:ind w:left="0"/>
        <w:jc w:val="both"/>
      </w:pPr>
      <w:r>
        <w:rPr>
          <w:rFonts w:ascii="Times New Roman"/>
          <w:b w:val="false"/>
          <w:i w:val="false"/>
          <w:color w:val="000000"/>
          <w:sz w:val="28"/>
        </w:rPr>
        <w:t xml:space="preserve">
      10-1)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 </w:t>
      </w:r>
    </w:p>
    <w:bookmarkEnd w:id="561"/>
    <w:bookmarkStart w:name="z616" w:id="562"/>
    <w:p>
      <w:pPr>
        <w:spacing w:after="0"/>
        <w:ind w:left="0"/>
        <w:jc w:val="both"/>
      </w:pPr>
      <w:r>
        <w:rPr>
          <w:rFonts w:ascii="Times New Roman"/>
          <w:b w:val="false"/>
          <w:i w:val="false"/>
          <w:color w:val="000000"/>
          <w:sz w:val="28"/>
        </w:rPr>
        <w:t xml:space="preserve">
      11)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 </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(исключен - N 72 от 08.07.2005);</w:t>
      </w:r>
      <w:r>
        <w:br/>
      </w:r>
      <w:r>
        <w:rPr>
          <w:rFonts w:ascii="Times New Roman"/>
          <w:b w:val="false"/>
          <w:i w:val="false"/>
          <w:color w:val="000000"/>
          <w:sz w:val="28"/>
        </w:rPr>
        <w:t>
</w:t>
      </w:r>
    </w:p>
    <w:bookmarkStart w:name="z618" w:id="563"/>
    <w:p>
      <w:pPr>
        <w:spacing w:after="0"/>
        <w:ind w:left="0"/>
        <w:jc w:val="both"/>
      </w:pPr>
      <w:r>
        <w:rPr>
          <w:rFonts w:ascii="Times New Roman"/>
          <w:b w:val="false"/>
          <w:i w:val="false"/>
          <w:color w:val="000000"/>
          <w:sz w:val="28"/>
        </w:rPr>
        <w:t xml:space="preserve">
      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в том числе внутреннего документа, устанавливающего условия и порядок проведения аукционов и подписки ценных бумаг общества; </w:t>
      </w:r>
    </w:p>
    <w:bookmarkEnd w:id="563"/>
    <w:bookmarkStart w:name="z619" w:id="564"/>
    <w:p>
      <w:pPr>
        <w:spacing w:after="0"/>
        <w:ind w:left="0"/>
        <w:jc w:val="both"/>
      </w:pPr>
      <w:r>
        <w:rPr>
          <w:rFonts w:ascii="Times New Roman"/>
          <w:b w:val="false"/>
          <w:i w:val="false"/>
          <w:color w:val="000000"/>
          <w:sz w:val="28"/>
        </w:rPr>
        <w:t xml:space="preserve">
      14) принятие решений о создании и закрытии филиалов и представительств общества и утверждение положений о них; </w:t>
      </w:r>
    </w:p>
    <w:bookmarkEnd w:id="564"/>
    <w:bookmarkStart w:name="z620" w:id="565"/>
    <w:p>
      <w:pPr>
        <w:spacing w:after="0"/>
        <w:ind w:left="0"/>
        <w:jc w:val="both"/>
      </w:pPr>
      <w:r>
        <w:rPr>
          <w:rFonts w:ascii="Times New Roman"/>
          <w:b w:val="false"/>
          <w:i w:val="false"/>
          <w:color w:val="000000"/>
          <w:sz w:val="28"/>
        </w:rPr>
        <w:t xml:space="preserve">
      15) принятие решения о приобретении (отчуждении) обществом десяти и более процентов акций (долей участия в уставном капитале) других юридических лиц; </w:t>
      </w:r>
    </w:p>
    <w:bookmarkEnd w:id="565"/>
    <w:bookmarkStart w:name="z621" w:id="566"/>
    <w:p>
      <w:pPr>
        <w:spacing w:after="0"/>
        <w:ind w:left="0"/>
        <w:jc w:val="both"/>
      </w:pPr>
      <w:r>
        <w:rPr>
          <w:rFonts w:ascii="Times New Roman"/>
          <w:b w:val="false"/>
          <w:i w:val="false"/>
          <w:color w:val="000000"/>
          <w:sz w:val="28"/>
        </w:rPr>
        <w:t xml:space="preserve">
      15-1)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 </w:t>
      </w:r>
    </w:p>
    <w:bookmarkEnd w:id="566"/>
    <w:bookmarkStart w:name="z622" w:id="567"/>
    <w:p>
      <w:pPr>
        <w:spacing w:after="0"/>
        <w:ind w:left="0"/>
        <w:jc w:val="both"/>
      </w:pPr>
      <w:r>
        <w:rPr>
          <w:rFonts w:ascii="Times New Roman"/>
          <w:b w:val="false"/>
          <w:i w:val="false"/>
          <w:color w:val="000000"/>
          <w:sz w:val="28"/>
        </w:rPr>
        <w:t xml:space="preserve">
      16) увеличение обязательств общества на величину, составляющую десять и более процентов размера его собственного капитала; </w:t>
      </w:r>
    </w:p>
    <w:bookmarkEnd w:id="567"/>
    <w:bookmarkStart w:name="z623" w:id="568"/>
    <w:p>
      <w:pPr>
        <w:spacing w:after="0"/>
        <w:ind w:left="0"/>
        <w:jc w:val="both"/>
      </w:pPr>
      <w:r>
        <w:rPr>
          <w:rFonts w:ascii="Times New Roman"/>
          <w:b w:val="false"/>
          <w:i w:val="false"/>
          <w:color w:val="000000"/>
          <w:sz w:val="28"/>
        </w:rPr>
        <w:t xml:space="preserve">
      17)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68"/>
    <w:bookmarkStart w:name="z624" w:id="569"/>
    <w:p>
      <w:pPr>
        <w:spacing w:after="0"/>
        <w:ind w:left="0"/>
        <w:jc w:val="both"/>
      </w:pPr>
      <w:r>
        <w:rPr>
          <w:rFonts w:ascii="Times New Roman"/>
          <w:b w:val="false"/>
          <w:i w:val="false"/>
          <w:color w:val="000000"/>
          <w:sz w:val="28"/>
        </w:rPr>
        <w:t xml:space="preserve">
      18) определение информации об обществе или его деятельности, составляющей служебную, коммерческую или иную охраняемую законом тайну; </w:t>
      </w:r>
    </w:p>
    <w:bookmarkEnd w:id="569"/>
    <w:bookmarkStart w:name="z625" w:id="570"/>
    <w:p>
      <w:pPr>
        <w:spacing w:after="0"/>
        <w:ind w:left="0"/>
        <w:jc w:val="both"/>
      </w:pPr>
      <w:r>
        <w:rPr>
          <w:rFonts w:ascii="Times New Roman"/>
          <w:b w:val="false"/>
          <w:i w:val="false"/>
          <w:color w:val="000000"/>
          <w:sz w:val="28"/>
        </w:rPr>
        <w:t xml:space="preserve">
      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и пунктом 3-1 </w:t>
      </w:r>
      <w:r>
        <w:rPr>
          <w:rFonts w:ascii="Times New Roman"/>
          <w:b w:val="false"/>
          <w:i w:val="false"/>
          <w:color w:val="000000"/>
          <w:sz w:val="28"/>
        </w:rPr>
        <w:t>статьи 73</w:t>
      </w:r>
      <w:r>
        <w:rPr>
          <w:rFonts w:ascii="Times New Roman"/>
          <w:b w:val="false"/>
          <w:i w:val="false"/>
          <w:color w:val="000000"/>
          <w:sz w:val="28"/>
        </w:rPr>
        <w:t xml:space="preserve"> настоящего Закона;</w:t>
      </w:r>
    </w:p>
    <w:bookmarkEnd w:id="570"/>
    <w:bookmarkStart w:name="z626" w:id="571"/>
    <w:p>
      <w:pPr>
        <w:spacing w:after="0"/>
        <w:ind w:left="0"/>
        <w:jc w:val="both"/>
      </w:pPr>
      <w:r>
        <w:rPr>
          <w:rFonts w:ascii="Times New Roman"/>
          <w:b w:val="false"/>
          <w:i w:val="false"/>
          <w:color w:val="000000"/>
          <w:sz w:val="28"/>
        </w:rPr>
        <w:t xml:space="preserve">
      20) иные вопросы, предусмотренные настоящим Законом и (или) уставом общества, не относящиеся к исключительной компетенции общего собрания акционеров. </w:t>
      </w:r>
    </w:p>
    <w:bookmarkEnd w:id="571"/>
    <w:bookmarkStart w:name="z627" w:id="572"/>
    <w:p>
      <w:pPr>
        <w:spacing w:after="0"/>
        <w:ind w:left="0"/>
        <w:jc w:val="both"/>
      </w:pPr>
      <w:r>
        <w:rPr>
          <w:rFonts w:ascii="Times New Roman"/>
          <w:b w:val="false"/>
          <w:i w:val="false"/>
          <w:color w:val="000000"/>
          <w:sz w:val="28"/>
        </w:rPr>
        <w:t xml:space="preserve">
      3. Вопросы, перечень которых установлен пунктом 2 настоящей статьи, не могут быть переданы для решения исполнительному органу. </w:t>
      </w:r>
    </w:p>
    <w:bookmarkEnd w:id="572"/>
    <w:bookmarkStart w:name="z628" w:id="573"/>
    <w:p>
      <w:pPr>
        <w:spacing w:after="0"/>
        <w:ind w:left="0"/>
        <w:jc w:val="both"/>
      </w:pPr>
      <w:r>
        <w:rPr>
          <w:rFonts w:ascii="Times New Roman"/>
          <w:b w:val="false"/>
          <w:i w:val="false"/>
          <w:color w:val="000000"/>
          <w:sz w:val="28"/>
        </w:rPr>
        <w:t>
      3-1. Особенности компетенции совета директоров национальных управляющих холдингов, национальных холдингов устанавливаются Законом Республики Казахстан "О государственном имуществе".</w:t>
      </w:r>
    </w:p>
    <w:bookmarkEnd w:id="573"/>
    <w:bookmarkStart w:name="z630" w:id="574"/>
    <w:p>
      <w:pPr>
        <w:spacing w:after="0"/>
        <w:ind w:left="0"/>
        <w:jc w:val="both"/>
      </w:pPr>
      <w:r>
        <w:rPr>
          <w:rFonts w:ascii="Times New Roman"/>
          <w:b w:val="false"/>
          <w:i w:val="false"/>
          <w:color w:val="000000"/>
          <w:sz w:val="28"/>
        </w:rPr>
        <w:t xml:space="preserve">
      4. Совет директоров не вправе принимать решения по вопросам, которые в соответствии с уставом общества отнесены к компетенции его исполнительного органа, а также принимать решения, противоречащие решениям общего собрания акционеров. </w:t>
      </w:r>
    </w:p>
    <w:bookmarkEnd w:id="574"/>
    <w:bookmarkStart w:name="z631" w:id="575"/>
    <w:p>
      <w:pPr>
        <w:spacing w:after="0"/>
        <w:ind w:left="0"/>
        <w:jc w:val="both"/>
      </w:pPr>
      <w:r>
        <w:rPr>
          <w:rFonts w:ascii="Times New Roman"/>
          <w:b w:val="false"/>
          <w:i w:val="false"/>
          <w:color w:val="000000"/>
          <w:sz w:val="28"/>
        </w:rPr>
        <w:t xml:space="preserve">
      5. Решения, принимаемые советом директоров, подлежат согласованию с владельцем "золотой акции" по вопросам, в отношении которых установлено право вето. </w:t>
      </w:r>
    </w:p>
    <w:bookmarkEnd w:id="575"/>
    <w:bookmarkStart w:name="z253" w:id="576"/>
    <w:p>
      <w:pPr>
        <w:spacing w:after="0"/>
        <w:ind w:left="0"/>
        <w:jc w:val="both"/>
      </w:pPr>
      <w:r>
        <w:rPr>
          <w:rFonts w:ascii="Times New Roman"/>
          <w:b w:val="false"/>
          <w:i w:val="false"/>
          <w:color w:val="000000"/>
          <w:sz w:val="28"/>
        </w:rPr>
        <w:t>
      6. Совет директоров должен:</w:t>
      </w:r>
    </w:p>
    <w:bookmarkEnd w:id="576"/>
    <w:p>
      <w:pPr>
        <w:spacing w:after="0"/>
        <w:ind w:left="0"/>
        <w:jc w:val="both"/>
      </w:pPr>
      <w:r>
        <w:rPr>
          <w:rFonts w:ascii="Times New Roman"/>
          <w:b w:val="false"/>
          <w:i w:val="false"/>
          <w:color w:val="000000"/>
          <w:sz w:val="28"/>
        </w:rPr>
        <w:t>
      1) 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pPr>
        <w:spacing w:after="0"/>
        <w:ind w:left="0"/>
        <w:jc w:val="both"/>
      </w:pPr>
      <w:r>
        <w:rPr>
          <w:rFonts w:ascii="Times New Roman"/>
          <w:b w:val="false"/>
          <w:i w:val="false"/>
          <w:color w:val="000000"/>
          <w:sz w:val="28"/>
        </w:rPr>
        <w:t>
      2) осуществлять контроль за эффективностью практики корпоративного управления в обществе.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13.02.2009 </w:t>
      </w:r>
      <w:r>
        <w:rPr>
          <w:rFonts w:ascii="Times New Roman"/>
          <w:b w:val="false"/>
          <w:i w:val="false"/>
          <w:color w:val="000000"/>
          <w:sz w:val="28"/>
        </w:rPr>
        <w:t>N 135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Комитеты совета директоров</w:t>
      </w:r>
    </w:p>
    <w:bookmarkStart w:name="z632" w:id="577"/>
    <w:p>
      <w:pPr>
        <w:spacing w:after="0"/>
        <w:ind w:left="0"/>
        <w:jc w:val="both"/>
      </w:pPr>
      <w:r>
        <w:rPr>
          <w:rFonts w:ascii="Times New Roman"/>
          <w:b w:val="false"/>
          <w:i w:val="false"/>
          <w:color w:val="000000"/>
          <w:sz w:val="28"/>
        </w:rPr>
        <w:t>
      1. Для рассмотрения наиболее важных вопросов и подготовки рекомендаций совету директоров в обществе должны быть созданы комитеты совета директоров.</w:t>
      </w:r>
    </w:p>
    <w:bookmarkEnd w:id="577"/>
    <w:bookmarkStart w:name="z424" w:id="578"/>
    <w:p>
      <w:pPr>
        <w:spacing w:after="0"/>
        <w:ind w:left="0"/>
        <w:jc w:val="both"/>
      </w:pPr>
      <w:r>
        <w:rPr>
          <w:rFonts w:ascii="Times New Roman"/>
          <w:b w:val="false"/>
          <w:i w:val="false"/>
          <w:color w:val="000000"/>
          <w:sz w:val="28"/>
        </w:rPr>
        <w:t>
      2. Комитеты совета директоров рассматривают следующие вопросы:</w:t>
      </w:r>
    </w:p>
    <w:bookmarkEnd w:id="578"/>
    <w:p>
      <w:pPr>
        <w:spacing w:after="0"/>
        <w:ind w:left="0"/>
        <w:jc w:val="both"/>
      </w:pPr>
      <w:r>
        <w:rPr>
          <w:rFonts w:ascii="Times New Roman"/>
          <w:b w:val="false"/>
          <w:i w:val="false"/>
          <w:color w:val="000000"/>
          <w:sz w:val="28"/>
        </w:rPr>
        <w:t>
      1) стратегического планирования;</w:t>
      </w:r>
    </w:p>
    <w:p>
      <w:pPr>
        <w:spacing w:after="0"/>
        <w:ind w:left="0"/>
        <w:jc w:val="both"/>
      </w:pPr>
      <w:r>
        <w:rPr>
          <w:rFonts w:ascii="Times New Roman"/>
          <w:b w:val="false"/>
          <w:i w:val="false"/>
          <w:color w:val="000000"/>
          <w:sz w:val="28"/>
        </w:rPr>
        <w:t>
      2) кадров и вознаграждений;</w:t>
      </w:r>
    </w:p>
    <w:p>
      <w:pPr>
        <w:spacing w:after="0"/>
        <w:ind w:left="0"/>
        <w:jc w:val="both"/>
      </w:pPr>
      <w:r>
        <w:rPr>
          <w:rFonts w:ascii="Times New Roman"/>
          <w:b w:val="false"/>
          <w:i w:val="false"/>
          <w:color w:val="000000"/>
          <w:sz w:val="28"/>
        </w:rPr>
        <w:t>
      3) внутреннего аудита;</w:t>
      </w:r>
    </w:p>
    <w:p>
      <w:pPr>
        <w:spacing w:after="0"/>
        <w:ind w:left="0"/>
        <w:jc w:val="both"/>
      </w:pPr>
      <w:r>
        <w:rPr>
          <w:rFonts w:ascii="Times New Roman"/>
          <w:b w:val="false"/>
          <w:i w:val="false"/>
          <w:color w:val="000000"/>
          <w:sz w:val="28"/>
        </w:rPr>
        <w:t>
      4) социальные вопросы;</w:t>
      </w:r>
    </w:p>
    <w:p>
      <w:pPr>
        <w:spacing w:after="0"/>
        <w:ind w:left="0"/>
        <w:jc w:val="both"/>
      </w:pPr>
      <w:r>
        <w:rPr>
          <w:rFonts w:ascii="Times New Roman"/>
          <w:b w:val="false"/>
          <w:i w:val="false"/>
          <w:color w:val="000000"/>
          <w:sz w:val="28"/>
        </w:rPr>
        <w:t>
      5) иные вопросы, предусмотренные внутренними документами общества.</w:t>
      </w:r>
    </w:p>
    <w:p>
      <w:pPr>
        <w:spacing w:after="0"/>
        <w:ind w:left="0"/>
        <w:jc w:val="both"/>
      </w:pPr>
      <w:r>
        <w:rPr>
          <w:rFonts w:ascii="Times New Roman"/>
          <w:b w:val="false"/>
          <w:i w:val="false"/>
          <w:color w:val="000000"/>
          <w:sz w:val="28"/>
        </w:rPr>
        <w:t>
      Рассмотрение вопросов, перечисленных в части первой настоящего пункта,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bookmarkStart w:name="z629" w:id="579"/>
    <w:p>
      <w:pPr>
        <w:spacing w:after="0"/>
        <w:ind w:left="0"/>
        <w:jc w:val="both"/>
      </w:pPr>
      <w:r>
        <w:rPr>
          <w:rFonts w:ascii="Times New Roman"/>
          <w:b w:val="false"/>
          <w:i w:val="false"/>
          <w:color w:val="000000"/>
          <w:sz w:val="28"/>
        </w:rPr>
        <w:t>
      3.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w:t>
      </w:r>
    </w:p>
    <w:bookmarkEnd w:id="579"/>
    <w:p>
      <w:pPr>
        <w:spacing w:after="0"/>
        <w:ind w:left="0"/>
        <w:jc w:val="both"/>
      </w:pPr>
      <w:r>
        <w:rPr>
          <w:rFonts w:ascii="Times New Roman"/>
          <w:b w:val="false"/>
          <w:i w:val="false"/>
          <w:color w:val="000000"/>
          <w:sz w:val="28"/>
        </w:rPr>
        <w:t>
      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p>
    <w:p>
      <w:pPr>
        <w:spacing w:after="0"/>
        <w:ind w:left="0"/>
        <w:jc w:val="both"/>
      </w:pPr>
      <w:r>
        <w:rPr>
          <w:rFonts w:ascii="Times New Roman"/>
          <w:b w:val="false"/>
          <w:i w:val="false"/>
          <w:color w:val="000000"/>
          <w:sz w:val="28"/>
        </w:rPr>
        <w:t>
      Руководитель исполнительного органа не может быть председателем комитета совета директоров.</w:t>
      </w:r>
    </w:p>
    <w:p>
      <w:pPr>
        <w:spacing w:after="0"/>
        <w:ind w:left="0"/>
        <w:jc w:val="both"/>
      </w:pPr>
      <w:r>
        <w:rPr>
          <w:rFonts w:ascii="Times New Roman"/>
          <w:b w:val="false"/>
          <w:i w:val="false"/>
          <w:color w:val="000000"/>
          <w:sz w:val="28"/>
        </w:rPr>
        <w:t>
      Комитет по вопросам внутреннего аудита должен состоять исключительно из членов совета директоров.</w:t>
      </w:r>
    </w:p>
    <w:bookmarkStart w:name="z633" w:id="580"/>
    <w:p>
      <w:pPr>
        <w:spacing w:after="0"/>
        <w:ind w:left="0"/>
        <w:jc w:val="both"/>
      </w:pPr>
      <w:r>
        <w:rPr>
          <w:rFonts w:ascii="Times New Roman"/>
          <w:b w:val="false"/>
          <w:i w:val="false"/>
          <w:color w:val="000000"/>
          <w:sz w:val="28"/>
        </w:rPr>
        <w:t>
      4. Порядок формирования и работы комитетов совета директоров, их количество, а также количественный состав устанавливаются внутренним документом общества, утверждаемым советом директоров.</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53-1 в соответствии с Законом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в редакции Закона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Состав совета директоров</w:t>
      </w:r>
    </w:p>
    <w:bookmarkStart w:name="z641" w:id="581"/>
    <w:p>
      <w:pPr>
        <w:spacing w:after="0"/>
        <w:ind w:left="0"/>
        <w:jc w:val="both"/>
      </w:pPr>
      <w:r>
        <w:rPr>
          <w:rFonts w:ascii="Times New Roman"/>
          <w:b w:val="false"/>
          <w:i w:val="false"/>
          <w:color w:val="000000"/>
          <w:sz w:val="28"/>
        </w:rPr>
        <w:t>
      1. Членом совета директоров может быть только физическое лицо.</w:t>
      </w:r>
    </w:p>
    <w:bookmarkEnd w:id="581"/>
    <w:bookmarkStart w:name="z642" w:id="582"/>
    <w:p>
      <w:pPr>
        <w:spacing w:after="0"/>
        <w:ind w:left="0"/>
        <w:jc w:val="both"/>
      </w:pPr>
      <w:r>
        <w:rPr>
          <w:rFonts w:ascii="Times New Roman"/>
          <w:b w:val="false"/>
          <w:i w:val="false"/>
          <w:color w:val="000000"/>
          <w:sz w:val="28"/>
        </w:rPr>
        <w:t>
      Член совета директоров не вправе передавать исполнение функций, возложенных на него в соответствии с настоящим Законом и (или) уставом общества, иным лицам.</w:t>
      </w:r>
    </w:p>
    <w:bookmarkEnd w:id="582"/>
    <w:bookmarkStart w:name="z643" w:id="583"/>
    <w:p>
      <w:pPr>
        <w:spacing w:after="0"/>
        <w:ind w:left="0"/>
        <w:jc w:val="both"/>
      </w:pPr>
      <w:r>
        <w:rPr>
          <w:rFonts w:ascii="Times New Roman"/>
          <w:b w:val="false"/>
          <w:i w:val="false"/>
          <w:color w:val="000000"/>
          <w:sz w:val="28"/>
        </w:rPr>
        <w:t>
      2. Члены совета директоров избираются из числа:</w:t>
      </w:r>
    </w:p>
    <w:bookmarkEnd w:id="583"/>
    <w:bookmarkStart w:name="z644" w:id="584"/>
    <w:p>
      <w:pPr>
        <w:spacing w:after="0"/>
        <w:ind w:left="0"/>
        <w:jc w:val="both"/>
      </w:pPr>
      <w:r>
        <w:rPr>
          <w:rFonts w:ascii="Times New Roman"/>
          <w:b w:val="false"/>
          <w:i w:val="false"/>
          <w:color w:val="000000"/>
          <w:sz w:val="28"/>
        </w:rPr>
        <w:t>
      1) акционеров – физических лиц;</w:t>
      </w:r>
    </w:p>
    <w:bookmarkEnd w:id="584"/>
    <w:bookmarkStart w:name="z645" w:id="585"/>
    <w:p>
      <w:pPr>
        <w:spacing w:after="0"/>
        <w:ind w:left="0"/>
        <w:jc w:val="both"/>
      </w:pPr>
      <w:r>
        <w:rPr>
          <w:rFonts w:ascii="Times New Roman"/>
          <w:b w:val="false"/>
          <w:i w:val="false"/>
          <w:color w:val="000000"/>
          <w:sz w:val="28"/>
        </w:rPr>
        <w:t>
      2) лиц, предложенных (рекомендованных) к избранию в совет директоров в качестве представителей акционеров;</w:t>
      </w:r>
    </w:p>
    <w:bookmarkEnd w:id="585"/>
    <w:bookmarkStart w:name="z646" w:id="586"/>
    <w:p>
      <w:pPr>
        <w:spacing w:after="0"/>
        <w:ind w:left="0"/>
        <w:jc w:val="both"/>
      </w:pPr>
      <w:r>
        <w:rPr>
          <w:rFonts w:ascii="Times New Roman"/>
          <w:b w:val="false"/>
          <w:i w:val="false"/>
          <w:color w:val="000000"/>
          <w:sz w:val="28"/>
        </w:rPr>
        <w:t>
      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p>
    <w:bookmarkEnd w:id="586"/>
    <w:bookmarkStart w:name="z647" w:id="587"/>
    <w:p>
      <w:pPr>
        <w:spacing w:after="0"/>
        <w:ind w:left="0"/>
        <w:jc w:val="both"/>
      </w:pPr>
      <w:r>
        <w:rPr>
          <w:rFonts w:ascii="Times New Roman"/>
          <w:b w:val="false"/>
          <w:i w:val="false"/>
          <w:color w:val="000000"/>
          <w:sz w:val="28"/>
        </w:rPr>
        <w:t>
      3. Выборы членов совета директоров осуществляются акционерами кумулятивным голосованием с использованием бюллетеней для голосования, за исключением случая, когда на одно место в совете директоров баллотируется один кандидат. Бюллетень кумулятивного голосования должен содержать следующие графы:</w:t>
      </w:r>
    </w:p>
    <w:bookmarkEnd w:id="587"/>
    <w:bookmarkStart w:name="z648" w:id="588"/>
    <w:p>
      <w:pPr>
        <w:spacing w:after="0"/>
        <w:ind w:left="0"/>
        <w:jc w:val="both"/>
      </w:pPr>
      <w:r>
        <w:rPr>
          <w:rFonts w:ascii="Times New Roman"/>
          <w:b w:val="false"/>
          <w:i w:val="false"/>
          <w:color w:val="000000"/>
          <w:sz w:val="28"/>
        </w:rPr>
        <w:t>
      1) перечень кандидатов в члены совета директоров;</w:t>
      </w:r>
    </w:p>
    <w:bookmarkEnd w:id="588"/>
    <w:bookmarkStart w:name="z649" w:id="589"/>
    <w:p>
      <w:pPr>
        <w:spacing w:after="0"/>
        <w:ind w:left="0"/>
        <w:jc w:val="both"/>
      </w:pPr>
      <w:r>
        <w:rPr>
          <w:rFonts w:ascii="Times New Roman"/>
          <w:b w:val="false"/>
          <w:i w:val="false"/>
          <w:color w:val="000000"/>
          <w:sz w:val="28"/>
        </w:rPr>
        <w:t>
      2) количество голосов, принадлежащих акционеру;</w:t>
      </w:r>
    </w:p>
    <w:bookmarkEnd w:id="589"/>
    <w:bookmarkStart w:name="z650" w:id="590"/>
    <w:p>
      <w:pPr>
        <w:spacing w:after="0"/>
        <w:ind w:left="0"/>
        <w:jc w:val="both"/>
      </w:pPr>
      <w:r>
        <w:rPr>
          <w:rFonts w:ascii="Times New Roman"/>
          <w:b w:val="false"/>
          <w:i w:val="false"/>
          <w:color w:val="000000"/>
          <w:sz w:val="28"/>
        </w:rPr>
        <w:t>
      3) количество голосов, отданных акционером за кандидата в члены совета директоров.</w:t>
      </w:r>
    </w:p>
    <w:bookmarkEnd w:id="590"/>
    <w:bookmarkStart w:name="z929" w:id="591"/>
    <w:p>
      <w:pPr>
        <w:spacing w:after="0"/>
        <w:ind w:left="0"/>
        <w:jc w:val="both"/>
      </w:pPr>
      <w:r>
        <w:rPr>
          <w:rFonts w:ascii="Times New Roman"/>
          <w:b w:val="false"/>
          <w:i w:val="false"/>
          <w:color w:val="000000"/>
          <w:sz w:val="28"/>
        </w:rPr>
        <w:t>
      Запрещается вносить в бюллетень для кумулятивного голосования варианты голосования "против" и "воздержался".</w:t>
      </w:r>
    </w:p>
    <w:bookmarkEnd w:id="591"/>
    <w:bookmarkStart w:name="z930" w:id="592"/>
    <w:p>
      <w:pPr>
        <w:spacing w:after="0"/>
        <w:ind w:left="0"/>
        <w:jc w:val="both"/>
      </w:pPr>
      <w:r>
        <w:rPr>
          <w:rFonts w:ascii="Times New Roman"/>
          <w:b w:val="false"/>
          <w:i w:val="false"/>
          <w:color w:val="000000"/>
          <w:sz w:val="28"/>
        </w:rPr>
        <w:t>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Избранными в совет директоров считаются кандидаты, набравшие наибольшее число голосов. Если два и более кандидата в члены совета директоров набрали равное число голосов, в отношении этих кандидатов проводится дополнительное кумулятивное голосование путем представления акционерам бюллетеней кумулятивного голосования с указанием кандидатов, набравших равное число голосов.</w:t>
      </w:r>
    </w:p>
    <w:bookmarkEnd w:id="592"/>
    <w:bookmarkStart w:name="z931" w:id="593"/>
    <w:p>
      <w:pPr>
        <w:spacing w:after="0"/>
        <w:ind w:left="0"/>
        <w:jc w:val="both"/>
      </w:pPr>
      <w:r>
        <w:rPr>
          <w:rFonts w:ascii="Times New Roman"/>
          <w:b w:val="false"/>
          <w:i w:val="false"/>
          <w:color w:val="000000"/>
          <w:sz w:val="28"/>
        </w:rPr>
        <w:t>
      4. Члены исполнительного органа, кроме его руководителя, не могут быть избраны в совет директоров. Руководитель исполнительного органа не может быть избран председателем совета директоров.</w:t>
      </w:r>
    </w:p>
    <w:bookmarkEnd w:id="593"/>
    <w:bookmarkStart w:name="z932" w:id="594"/>
    <w:p>
      <w:pPr>
        <w:spacing w:after="0"/>
        <w:ind w:left="0"/>
        <w:jc w:val="both"/>
      </w:pPr>
      <w:r>
        <w:rPr>
          <w:rFonts w:ascii="Times New Roman"/>
          <w:b w:val="false"/>
          <w:i w:val="false"/>
          <w:color w:val="000000"/>
          <w:sz w:val="28"/>
        </w:rPr>
        <w:t>
      5. Число членов совета директоров должно составлять не менее трех человек. Не менее тридцати процентов от состава совета директоров общества должны быть независимыми директорами.</w:t>
      </w:r>
    </w:p>
    <w:bookmarkEnd w:id="594"/>
    <w:bookmarkStart w:name="z933" w:id="595"/>
    <w:p>
      <w:pPr>
        <w:spacing w:after="0"/>
        <w:ind w:left="0"/>
        <w:jc w:val="both"/>
      </w:pPr>
      <w:r>
        <w:rPr>
          <w:rFonts w:ascii="Times New Roman"/>
          <w:b w:val="false"/>
          <w:i w:val="false"/>
          <w:color w:val="000000"/>
          <w:sz w:val="28"/>
        </w:rPr>
        <w:t>
      6. Требования, предъявляемые к лицам, избираемым в состав совета директоров, устанавливаются законодательством Республики Казахстан и уставом общества.</w:t>
      </w:r>
    </w:p>
    <w:bookmarkEnd w:id="595"/>
    <w:bookmarkStart w:name="z634" w:id="596"/>
    <w:p>
      <w:pPr>
        <w:spacing w:after="0"/>
        <w:ind w:left="0"/>
        <w:jc w:val="both"/>
      </w:pPr>
      <w:r>
        <w:rPr>
          <w:rFonts w:ascii="Times New Roman"/>
          <w:b w:val="false"/>
          <w:i w:val="false"/>
          <w:color w:val="000000"/>
          <w:sz w:val="28"/>
        </w:rPr>
        <w:t>
      7. Особенности избрания независимого директора в состав совета директоров управляющей компании специальной экономической зоны устанавливаются Законом Республики Казахстан "О специальных экономических и индустриальных зонах".</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Срок полномочий членов совета директоров</w:t>
      </w:r>
    </w:p>
    <w:bookmarkStart w:name="z651" w:id="597"/>
    <w:p>
      <w:pPr>
        <w:spacing w:after="0"/>
        <w:ind w:left="0"/>
        <w:jc w:val="both"/>
      </w:pPr>
      <w:r>
        <w:rPr>
          <w:rFonts w:ascii="Times New Roman"/>
          <w:b w:val="false"/>
          <w:i w:val="false"/>
          <w:color w:val="000000"/>
          <w:sz w:val="28"/>
        </w:rPr>
        <w:t xml:space="preserve">
      1.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 </w:t>
      </w:r>
    </w:p>
    <w:bookmarkEnd w:id="597"/>
    <w:bookmarkStart w:name="z652" w:id="598"/>
    <w:p>
      <w:pPr>
        <w:spacing w:after="0"/>
        <w:ind w:left="0"/>
        <w:jc w:val="both"/>
      </w:pPr>
      <w:r>
        <w:rPr>
          <w:rFonts w:ascii="Times New Roman"/>
          <w:b w:val="false"/>
          <w:i w:val="false"/>
          <w:color w:val="000000"/>
          <w:sz w:val="28"/>
        </w:rPr>
        <w:t xml:space="preserve">
      2. Срок полномочий совета директоров устанавливается общим собранием акционеров. </w:t>
      </w:r>
    </w:p>
    <w:bookmarkEnd w:id="598"/>
    <w:bookmarkStart w:name="z653" w:id="599"/>
    <w:p>
      <w:pPr>
        <w:spacing w:after="0"/>
        <w:ind w:left="0"/>
        <w:jc w:val="both"/>
      </w:pPr>
      <w:r>
        <w:rPr>
          <w:rFonts w:ascii="Times New Roman"/>
          <w:b w:val="false"/>
          <w:i w:val="false"/>
          <w:color w:val="000000"/>
          <w:sz w:val="28"/>
        </w:rPr>
        <w:t xml:space="preserve">
      Срок полномочий совета директоров истекает на момент проведения общего собрания акционеров, на котором проходит избрание нового совета директоров. </w:t>
      </w:r>
    </w:p>
    <w:bookmarkEnd w:id="599"/>
    <w:bookmarkStart w:name="z654" w:id="600"/>
    <w:p>
      <w:pPr>
        <w:spacing w:after="0"/>
        <w:ind w:left="0"/>
        <w:jc w:val="both"/>
      </w:pPr>
      <w:r>
        <w:rPr>
          <w:rFonts w:ascii="Times New Roman"/>
          <w:b w:val="false"/>
          <w:i w:val="false"/>
          <w:color w:val="000000"/>
          <w:sz w:val="28"/>
        </w:rPr>
        <w:t>
      3. Общее собрание акционеров вправе досрочно прекратить полномочия всех или отдельных членов совета директоров.</w:t>
      </w:r>
    </w:p>
    <w:bookmarkEnd w:id="600"/>
    <w:p>
      <w:pPr>
        <w:spacing w:after="0"/>
        <w:ind w:left="0"/>
        <w:jc w:val="both"/>
      </w:pPr>
      <w:r>
        <w:rPr>
          <w:rFonts w:ascii="Times New Roman"/>
          <w:b w:val="false"/>
          <w:i w:val="false"/>
          <w:color w:val="000000"/>
          <w:sz w:val="28"/>
        </w:rPr>
        <w:t xml:space="preserve">
      Полномочия такого члена совета директоров прекращаются с даты принятия общим собранием акционеров решения о досрочном прекращении его полномочий. </w:t>
      </w:r>
    </w:p>
    <w:bookmarkStart w:name="z655" w:id="601"/>
    <w:p>
      <w:pPr>
        <w:spacing w:after="0"/>
        <w:ind w:left="0"/>
        <w:jc w:val="both"/>
      </w:pPr>
      <w:r>
        <w:rPr>
          <w:rFonts w:ascii="Times New Roman"/>
          <w:b w:val="false"/>
          <w:i w:val="false"/>
          <w:color w:val="000000"/>
          <w:sz w:val="28"/>
        </w:rPr>
        <w:t xml:space="preserve">
      4. Досрочное прекращение полномочий члена совета директоров по его инициативе осуществляется на основании письменного уведомления совета директоров. </w:t>
      </w:r>
    </w:p>
    <w:bookmarkEnd w:id="601"/>
    <w:bookmarkStart w:name="z656" w:id="602"/>
    <w:p>
      <w:pPr>
        <w:spacing w:after="0"/>
        <w:ind w:left="0"/>
        <w:jc w:val="both"/>
      </w:pPr>
      <w:r>
        <w:rPr>
          <w:rFonts w:ascii="Times New Roman"/>
          <w:b w:val="false"/>
          <w:i w:val="false"/>
          <w:color w:val="000000"/>
          <w:sz w:val="28"/>
        </w:rPr>
        <w:t xml:space="preserve">
      Полномочия такого члена совета директоров прекращаются с момента получения указанного уведомления советом директоров, если в уведомлении не указана дата досрочного прекращения полномочий члена совета директоров. </w:t>
      </w:r>
    </w:p>
    <w:bookmarkEnd w:id="602"/>
    <w:bookmarkStart w:name="z657" w:id="603"/>
    <w:p>
      <w:pPr>
        <w:spacing w:after="0"/>
        <w:ind w:left="0"/>
        <w:jc w:val="both"/>
      </w:pPr>
      <w:r>
        <w:rPr>
          <w:rFonts w:ascii="Times New Roman"/>
          <w:b w:val="false"/>
          <w:i w:val="false"/>
          <w:color w:val="000000"/>
          <w:sz w:val="28"/>
        </w:rPr>
        <w:t xml:space="preserve">
      5. В случае досрочного прекращения полномочий члена совета директоров избрание нового члена совета директоров осуществляется кумулятивным голосованием, представленных на общем собрании акционеров, при этом полномочия вновь избранного члена совета директоров истекают одновременно с истечением срока полномочий совета директоров в целом. </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Председатель совета директоров</w:t>
      </w:r>
    </w:p>
    <w:bookmarkStart w:name="z658" w:id="604"/>
    <w:p>
      <w:pPr>
        <w:spacing w:after="0"/>
        <w:ind w:left="0"/>
        <w:jc w:val="both"/>
      </w:pPr>
      <w:r>
        <w:rPr>
          <w:rFonts w:ascii="Times New Roman"/>
          <w:b w:val="false"/>
          <w:i w:val="false"/>
          <w:color w:val="000000"/>
          <w:sz w:val="28"/>
        </w:rPr>
        <w:t xml:space="preserve">
      1. Председатель совета директоров избирается из числа его членов большинством голосов от общего числа членов совета директоров тайным голосованием, если иное не предусмотрено уставом общества. </w:t>
      </w:r>
    </w:p>
    <w:bookmarkEnd w:id="604"/>
    <w:bookmarkStart w:name="z659" w:id="605"/>
    <w:p>
      <w:pPr>
        <w:spacing w:after="0"/>
        <w:ind w:left="0"/>
        <w:jc w:val="both"/>
      </w:pPr>
      <w:r>
        <w:rPr>
          <w:rFonts w:ascii="Times New Roman"/>
          <w:b w:val="false"/>
          <w:i w:val="false"/>
          <w:color w:val="000000"/>
          <w:sz w:val="28"/>
        </w:rPr>
        <w:t xml:space="preserve">
      Совет директоров вправе в любое время переизбрать председателя, если иное не предусмотрено уставом общества. </w:t>
      </w:r>
    </w:p>
    <w:bookmarkEnd w:id="605"/>
    <w:bookmarkStart w:name="z660" w:id="606"/>
    <w:p>
      <w:pPr>
        <w:spacing w:after="0"/>
        <w:ind w:left="0"/>
        <w:jc w:val="both"/>
      </w:pPr>
      <w:r>
        <w:rPr>
          <w:rFonts w:ascii="Times New Roman"/>
          <w:b w:val="false"/>
          <w:i w:val="false"/>
          <w:color w:val="000000"/>
          <w:sz w:val="28"/>
        </w:rPr>
        <w:t xml:space="preserve">
      2. Председатель совета директоров организует работу совета директоров, ведет его заседания, а также осуществляет иные функции, определенные уставом общества. </w:t>
      </w:r>
    </w:p>
    <w:bookmarkEnd w:id="606"/>
    <w:bookmarkStart w:name="z661" w:id="607"/>
    <w:p>
      <w:pPr>
        <w:spacing w:after="0"/>
        <w:ind w:left="0"/>
        <w:jc w:val="both"/>
      </w:pPr>
      <w:r>
        <w:rPr>
          <w:rFonts w:ascii="Times New Roman"/>
          <w:b w:val="false"/>
          <w:i w:val="false"/>
          <w:color w:val="000000"/>
          <w:sz w:val="28"/>
        </w:rPr>
        <w:t xml:space="preserve">
      3. В случае отсутствия председателя совета директоров его функции осуществляет один из членов совета директоров по решению совета директоров. </w:t>
      </w:r>
    </w:p>
    <w:bookmarkEnd w:id="607"/>
    <w:p>
      <w:pPr>
        <w:spacing w:after="0"/>
        <w:ind w:left="0"/>
        <w:jc w:val="both"/>
      </w:pPr>
      <w:r>
        <w:rPr>
          <w:rFonts w:ascii="Times New Roman"/>
          <w:b/>
          <w:i w:val="false"/>
          <w:color w:val="000000"/>
          <w:sz w:val="28"/>
        </w:rPr>
        <w:t>Статья 57. Созыв заседания совета директоров</w:t>
      </w:r>
    </w:p>
    <w:bookmarkStart w:name="z254" w:id="608"/>
    <w:p>
      <w:pPr>
        <w:spacing w:after="0"/>
        <w:ind w:left="0"/>
        <w:jc w:val="both"/>
      </w:pPr>
      <w:r>
        <w:rPr>
          <w:rFonts w:ascii="Times New Roman"/>
          <w:b w:val="false"/>
          <w:i w:val="false"/>
          <w:color w:val="000000"/>
          <w:sz w:val="28"/>
        </w:rPr>
        <w:t>
      1. Заседание совета директоров может быть созвано по инициативе его председателя или исполнительного органа либо по требованию:</w:t>
      </w:r>
    </w:p>
    <w:bookmarkEnd w:id="608"/>
    <w:p>
      <w:pPr>
        <w:spacing w:after="0"/>
        <w:ind w:left="0"/>
        <w:jc w:val="both"/>
      </w:pPr>
      <w:r>
        <w:rPr>
          <w:rFonts w:ascii="Times New Roman"/>
          <w:b w:val="false"/>
          <w:i w:val="false"/>
          <w:color w:val="000000"/>
          <w:sz w:val="28"/>
        </w:rPr>
        <w:t>
      1) любого члена совета директоров;</w:t>
      </w:r>
    </w:p>
    <w:p>
      <w:pPr>
        <w:spacing w:after="0"/>
        <w:ind w:left="0"/>
        <w:jc w:val="both"/>
      </w:pPr>
      <w:r>
        <w:rPr>
          <w:rFonts w:ascii="Times New Roman"/>
          <w:b w:val="false"/>
          <w:i w:val="false"/>
          <w:color w:val="000000"/>
          <w:sz w:val="28"/>
        </w:rPr>
        <w:t>
      2) службы внутреннего аудита общества;</w:t>
      </w:r>
    </w:p>
    <w:p>
      <w:pPr>
        <w:spacing w:after="0"/>
        <w:ind w:left="0"/>
        <w:jc w:val="both"/>
      </w:pPr>
      <w:r>
        <w:rPr>
          <w:rFonts w:ascii="Times New Roman"/>
          <w:b w:val="false"/>
          <w:i w:val="false"/>
          <w:color w:val="000000"/>
          <w:sz w:val="28"/>
        </w:rPr>
        <w:t>
      3) аудиторской организации, осуществляющей аудит общества;</w:t>
      </w:r>
    </w:p>
    <w:p>
      <w:pPr>
        <w:spacing w:after="0"/>
        <w:ind w:left="0"/>
        <w:jc w:val="both"/>
      </w:pPr>
      <w:r>
        <w:rPr>
          <w:rFonts w:ascii="Times New Roman"/>
          <w:b w:val="false"/>
          <w:i w:val="false"/>
          <w:color w:val="000000"/>
          <w:sz w:val="28"/>
        </w:rPr>
        <w:t>
      4) крупного акционера.</w:t>
      </w:r>
    </w:p>
    <w:bookmarkStart w:name="z255" w:id="609"/>
    <w:p>
      <w:pPr>
        <w:spacing w:after="0"/>
        <w:ind w:left="0"/>
        <w:jc w:val="both"/>
      </w:pPr>
      <w:r>
        <w:rPr>
          <w:rFonts w:ascii="Times New Roman"/>
          <w:b w:val="false"/>
          <w:i w:val="false"/>
          <w:color w:val="000000"/>
          <w:sz w:val="28"/>
        </w:rPr>
        <w:t>
      2. Требование о созыве заседания совета директоров предъявляется председателю совета директоров посредством направления соответствующего письменного сообщения, содержащего предлагаемую повестку дня заседания совета директоров.</w:t>
      </w:r>
    </w:p>
    <w:bookmarkEnd w:id="609"/>
    <w:p>
      <w:pPr>
        <w:spacing w:after="0"/>
        <w:ind w:left="0"/>
        <w:jc w:val="both"/>
      </w:pPr>
      <w:r>
        <w:rPr>
          <w:rFonts w:ascii="Times New Roman"/>
          <w:b w:val="false"/>
          <w:i w:val="false"/>
          <w:color w:val="000000"/>
          <w:sz w:val="28"/>
        </w:rPr>
        <w:t>
      В случае отказа председателя совета директоров в созыве заседания инициатор вправе обратиться с указанным требованием в исполнительный орган, который обязан созвать заседание совета директоров.</w:t>
      </w:r>
    </w:p>
    <w:p>
      <w:pPr>
        <w:spacing w:after="0"/>
        <w:ind w:left="0"/>
        <w:jc w:val="both"/>
      </w:pPr>
      <w:r>
        <w:rPr>
          <w:rFonts w:ascii="Times New Roman"/>
          <w:b w:val="false"/>
          <w:i w:val="false"/>
          <w:color w:val="000000"/>
          <w:sz w:val="28"/>
        </w:rPr>
        <w:t>
      Заседание совета директоров должно быть созвано председателем совета директоров или исполнительным органом не позднее десяти календарных дней со дня поступления требования о созыве, если иной срок не установлен уставом общества.</w:t>
      </w:r>
    </w:p>
    <w:p>
      <w:pPr>
        <w:spacing w:after="0"/>
        <w:ind w:left="0"/>
        <w:jc w:val="both"/>
      </w:pPr>
      <w:r>
        <w:rPr>
          <w:rFonts w:ascii="Times New Roman"/>
          <w:b w:val="false"/>
          <w:i w:val="false"/>
          <w:color w:val="000000"/>
          <w:sz w:val="28"/>
        </w:rPr>
        <w:t>
      Заседание совета директоров проводится с обязательным приглашением лица, предъявившего указанное требование.</w:t>
      </w:r>
    </w:p>
    <w:bookmarkStart w:name="z256" w:id="610"/>
    <w:p>
      <w:pPr>
        <w:spacing w:after="0"/>
        <w:ind w:left="0"/>
        <w:jc w:val="both"/>
      </w:pPr>
      <w:r>
        <w:rPr>
          <w:rFonts w:ascii="Times New Roman"/>
          <w:b w:val="false"/>
          <w:i w:val="false"/>
          <w:color w:val="000000"/>
          <w:sz w:val="28"/>
        </w:rPr>
        <w:t>
      3. Порядок направления уведомления членам совета директоров о проведении заседания совета директоров определяется советом директоров, а владельцу "золотой акции" - уставом общества.</w:t>
      </w:r>
    </w:p>
    <w:bookmarkEnd w:id="610"/>
    <w:bookmarkStart w:name="z257" w:id="611"/>
    <w:p>
      <w:pPr>
        <w:spacing w:after="0"/>
        <w:ind w:left="0"/>
        <w:jc w:val="both"/>
      </w:pPr>
      <w:r>
        <w:rPr>
          <w:rFonts w:ascii="Times New Roman"/>
          <w:b w:val="false"/>
          <w:i w:val="false"/>
          <w:color w:val="000000"/>
          <w:sz w:val="28"/>
        </w:rPr>
        <w:t>
      4. Материалы по вопросам повестки дня представляются членам совета директоров не менее чем за семь календарных дней до даты проведения заседания, если иной срок не определен уставом общества.</w:t>
      </w:r>
    </w:p>
    <w:bookmarkEnd w:id="611"/>
    <w:p>
      <w:pPr>
        <w:spacing w:after="0"/>
        <w:ind w:left="0"/>
        <w:jc w:val="both"/>
      </w:pPr>
      <w:r>
        <w:rPr>
          <w:rFonts w:ascii="Times New Roman"/>
          <w:b w:val="false"/>
          <w:i w:val="false"/>
          <w:color w:val="000000"/>
          <w:sz w:val="28"/>
        </w:rPr>
        <w:t xml:space="preserve">
      В случае рассмотрения вопроса о принятии решения о заключении крупной сделки и (или) сделки, в совершении которой имеется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69 настоящего Закона).</w:t>
      </w:r>
    </w:p>
    <w:bookmarkStart w:name="z258" w:id="612"/>
    <w:p>
      <w:pPr>
        <w:spacing w:after="0"/>
        <w:ind w:left="0"/>
        <w:jc w:val="both"/>
      </w:pPr>
      <w:r>
        <w:rPr>
          <w:rFonts w:ascii="Times New Roman"/>
          <w:b w:val="false"/>
          <w:i w:val="false"/>
          <w:color w:val="000000"/>
          <w:sz w:val="28"/>
        </w:rPr>
        <w:t>
      5. Член совета директоров обязан заранее уведомить исполнительный орган о невозможности его участия в заседании совета директоров.</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Заседание совета директоров</w:t>
      </w:r>
    </w:p>
    <w:bookmarkStart w:name="z673" w:id="613"/>
    <w:p>
      <w:pPr>
        <w:spacing w:after="0"/>
        <w:ind w:left="0"/>
        <w:jc w:val="both"/>
      </w:pPr>
      <w:r>
        <w:rPr>
          <w:rFonts w:ascii="Times New Roman"/>
          <w:b w:val="false"/>
          <w:i w:val="false"/>
          <w:color w:val="000000"/>
          <w:sz w:val="28"/>
        </w:rPr>
        <w:t xml:space="preserve">
      1. Кворум для проведения заседания совета директоров определяется уставом общества, но не должен быть менее половины от числа членов совета директоров. </w:t>
      </w:r>
    </w:p>
    <w:bookmarkEnd w:id="613"/>
    <w:bookmarkStart w:name="z674" w:id="614"/>
    <w:p>
      <w:pPr>
        <w:spacing w:after="0"/>
        <w:ind w:left="0"/>
        <w:jc w:val="both"/>
      </w:pPr>
      <w:r>
        <w:rPr>
          <w:rFonts w:ascii="Times New Roman"/>
          <w:b w:val="false"/>
          <w:i w:val="false"/>
          <w:color w:val="000000"/>
          <w:sz w:val="28"/>
        </w:rPr>
        <w:t xml:space="preserve">
      В случае, если общее количество членов совета директоров недостаточно для достижения кворума, определенного уставом, совет директоров обязан созвать внеочередное общее собрание акционеров для избрания новых членов совета директоров. Оставшиеся члены совета директоров вправе принимать решение только о созыве такого внеочередного общего собрания акционеров. </w:t>
      </w:r>
    </w:p>
    <w:bookmarkEnd w:id="614"/>
    <w:bookmarkStart w:name="z675" w:id="615"/>
    <w:p>
      <w:pPr>
        <w:spacing w:after="0"/>
        <w:ind w:left="0"/>
        <w:jc w:val="both"/>
      </w:pPr>
      <w:r>
        <w:rPr>
          <w:rFonts w:ascii="Times New Roman"/>
          <w:b w:val="false"/>
          <w:i w:val="false"/>
          <w:color w:val="000000"/>
          <w:sz w:val="28"/>
        </w:rPr>
        <w:t xml:space="preserve">
      2. Каждый член совета директоров имеет один голос. </w:t>
      </w:r>
    </w:p>
    <w:bookmarkEnd w:id="615"/>
    <w:bookmarkStart w:name="z676" w:id="616"/>
    <w:p>
      <w:pPr>
        <w:spacing w:after="0"/>
        <w:ind w:left="0"/>
        <w:jc w:val="both"/>
      </w:pPr>
      <w:r>
        <w:rPr>
          <w:rFonts w:ascii="Times New Roman"/>
          <w:b w:val="false"/>
          <w:i w:val="false"/>
          <w:color w:val="000000"/>
          <w:sz w:val="28"/>
        </w:rPr>
        <w:t xml:space="preserve">
      Решения совета директоров принимаются простым большинством голосов членов совета директоров, присутствующих на заседании, если иное не предусмотрено настоящим Законом и уставом общества. </w:t>
      </w:r>
    </w:p>
    <w:bookmarkEnd w:id="616"/>
    <w:bookmarkStart w:name="z677" w:id="617"/>
    <w:p>
      <w:pPr>
        <w:spacing w:after="0"/>
        <w:ind w:left="0"/>
        <w:jc w:val="both"/>
      </w:pPr>
      <w:r>
        <w:rPr>
          <w:rFonts w:ascii="Times New Roman"/>
          <w:b w:val="false"/>
          <w:i w:val="false"/>
          <w:color w:val="000000"/>
          <w:sz w:val="28"/>
        </w:rPr>
        <w:t xml:space="preserve">
      Уставом общества может быть предусмотрено, что при равенстве голосов голос председателя совета директоров или лица, председательствующего на заседании совета директоров, является решающим. </w:t>
      </w:r>
    </w:p>
    <w:bookmarkEnd w:id="617"/>
    <w:bookmarkStart w:name="z678" w:id="618"/>
    <w:p>
      <w:pPr>
        <w:spacing w:after="0"/>
        <w:ind w:left="0"/>
        <w:jc w:val="both"/>
      </w:pPr>
      <w:r>
        <w:rPr>
          <w:rFonts w:ascii="Times New Roman"/>
          <w:b w:val="false"/>
          <w:i w:val="false"/>
          <w:color w:val="000000"/>
          <w:sz w:val="28"/>
        </w:rPr>
        <w:t xml:space="preserve">
      3. Совет директоров вправе принять решение о проведении своего закрытого заседания, в котором могут принимать участие только члены совета директоров. </w:t>
      </w:r>
    </w:p>
    <w:bookmarkEnd w:id="618"/>
    <w:bookmarkStart w:name="z679" w:id="619"/>
    <w:p>
      <w:pPr>
        <w:spacing w:after="0"/>
        <w:ind w:left="0"/>
        <w:jc w:val="both"/>
      </w:pPr>
      <w:r>
        <w:rPr>
          <w:rFonts w:ascii="Times New Roman"/>
          <w:b w:val="false"/>
          <w:i w:val="false"/>
          <w:color w:val="000000"/>
          <w:sz w:val="28"/>
        </w:rPr>
        <w:t xml:space="preserve">
      4. Уставом общества и (или) внутренними документами общества могут быть предусмотрены возможность принятия решений советом директоров посредством заочного голосования по вопросам, вынесенным на рассмотрение совета директоров, и порядок принятия таких решений. </w:t>
      </w:r>
    </w:p>
    <w:bookmarkEnd w:id="619"/>
    <w:bookmarkStart w:name="z680" w:id="620"/>
    <w:p>
      <w:pPr>
        <w:spacing w:after="0"/>
        <w:ind w:left="0"/>
        <w:jc w:val="both"/>
      </w:pPr>
      <w:r>
        <w:rPr>
          <w:rFonts w:ascii="Times New Roman"/>
          <w:b w:val="false"/>
          <w:i w:val="false"/>
          <w:color w:val="000000"/>
          <w:sz w:val="28"/>
        </w:rPr>
        <w:t xml:space="preserve">
      Решение посредством заочного голосования признается принятым при наличии кворума в полученных в установленный срок бюллетенях. </w:t>
      </w:r>
    </w:p>
    <w:bookmarkEnd w:id="620"/>
    <w:bookmarkStart w:name="z681" w:id="621"/>
    <w:p>
      <w:pPr>
        <w:spacing w:after="0"/>
        <w:ind w:left="0"/>
        <w:jc w:val="both"/>
      </w:pPr>
      <w:r>
        <w:rPr>
          <w:rFonts w:ascii="Times New Roman"/>
          <w:b w:val="false"/>
          <w:i w:val="false"/>
          <w:color w:val="000000"/>
          <w:sz w:val="28"/>
        </w:rPr>
        <w:t xml:space="preserve">
      Решение заочного заседания совета директоров должно быть оформлено в письменном виде и подписано секретарем и председателем совета директоров. </w:t>
      </w:r>
    </w:p>
    <w:bookmarkEnd w:id="621"/>
    <w:bookmarkStart w:name="z682" w:id="622"/>
    <w:p>
      <w:pPr>
        <w:spacing w:after="0"/>
        <w:ind w:left="0"/>
        <w:jc w:val="both"/>
      </w:pPr>
      <w:r>
        <w:rPr>
          <w:rFonts w:ascii="Times New Roman"/>
          <w:b w:val="false"/>
          <w:i w:val="false"/>
          <w:color w:val="000000"/>
          <w:sz w:val="28"/>
        </w:rPr>
        <w:t xml:space="preserve">
      В течение двадцати дней с даты оформления решения оно должно быть направлено членам совета директоров с приложением копий бюллетеней, на основании которых было принято данное решение. </w:t>
      </w:r>
    </w:p>
    <w:bookmarkEnd w:id="622"/>
    <w:bookmarkStart w:name="z683" w:id="623"/>
    <w:p>
      <w:pPr>
        <w:spacing w:after="0"/>
        <w:ind w:left="0"/>
        <w:jc w:val="both"/>
      </w:pPr>
      <w:r>
        <w:rPr>
          <w:rFonts w:ascii="Times New Roman"/>
          <w:b w:val="false"/>
          <w:i w:val="false"/>
          <w:color w:val="000000"/>
          <w:sz w:val="28"/>
        </w:rPr>
        <w:t xml:space="preserve">
      5. 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лицом, председательствовавшим на заседании, и секретарем совета директоров в течение семи дней со дня проведения заседания и содержать: </w:t>
      </w:r>
    </w:p>
    <w:bookmarkEnd w:id="623"/>
    <w:bookmarkStart w:name="z684" w:id="624"/>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624"/>
    <w:bookmarkStart w:name="z685" w:id="625"/>
    <w:p>
      <w:pPr>
        <w:spacing w:after="0"/>
        <w:ind w:left="0"/>
        <w:jc w:val="both"/>
      </w:pPr>
      <w:r>
        <w:rPr>
          <w:rFonts w:ascii="Times New Roman"/>
          <w:b w:val="false"/>
          <w:i w:val="false"/>
          <w:color w:val="000000"/>
          <w:sz w:val="28"/>
        </w:rPr>
        <w:t xml:space="preserve">
      2) дату, время и место проведения заседания; </w:t>
      </w:r>
    </w:p>
    <w:bookmarkEnd w:id="625"/>
    <w:bookmarkStart w:name="z686" w:id="626"/>
    <w:p>
      <w:pPr>
        <w:spacing w:after="0"/>
        <w:ind w:left="0"/>
        <w:jc w:val="both"/>
      </w:pPr>
      <w:r>
        <w:rPr>
          <w:rFonts w:ascii="Times New Roman"/>
          <w:b w:val="false"/>
          <w:i w:val="false"/>
          <w:color w:val="000000"/>
          <w:sz w:val="28"/>
        </w:rPr>
        <w:t xml:space="preserve">
      3) сведения о лицах, участвовавших в заседании; </w:t>
      </w:r>
    </w:p>
    <w:bookmarkEnd w:id="626"/>
    <w:bookmarkStart w:name="z687" w:id="627"/>
    <w:p>
      <w:pPr>
        <w:spacing w:after="0"/>
        <w:ind w:left="0"/>
        <w:jc w:val="both"/>
      </w:pPr>
      <w:r>
        <w:rPr>
          <w:rFonts w:ascii="Times New Roman"/>
          <w:b w:val="false"/>
          <w:i w:val="false"/>
          <w:color w:val="000000"/>
          <w:sz w:val="28"/>
        </w:rPr>
        <w:t xml:space="preserve">
      4) повестку дня заседания; </w:t>
      </w:r>
    </w:p>
    <w:bookmarkEnd w:id="627"/>
    <w:bookmarkStart w:name="z688" w:id="628"/>
    <w:p>
      <w:pPr>
        <w:spacing w:after="0"/>
        <w:ind w:left="0"/>
        <w:jc w:val="both"/>
      </w:pPr>
      <w:r>
        <w:rPr>
          <w:rFonts w:ascii="Times New Roman"/>
          <w:b w:val="false"/>
          <w:i w:val="false"/>
          <w:color w:val="000000"/>
          <w:sz w:val="28"/>
        </w:rPr>
        <w:t>
      5) вопросы, поставленные на голосование, и итоги голосования по ним с отражением результата голосования каждого члена совета директоров по каждому вопросу повестки дня заседания совета директоров;</w:t>
      </w:r>
    </w:p>
    <w:bookmarkEnd w:id="628"/>
    <w:bookmarkStart w:name="z689" w:id="629"/>
    <w:p>
      <w:pPr>
        <w:spacing w:after="0"/>
        <w:ind w:left="0"/>
        <w:jc w:val="both"/>
      </w:pPr>
      <w:r>
        <w:rPr>
          <w:rFonts w:ascii="Times New Roman"/>
          <w:b w:val="false"/>
          <w:i w:val="false"/>
          <w:color w:val="000000"/>
          <w:sz w:val="28"/>
        </w:rPr>
        <w:t xml:space="preserve">
      6) принятые решения; </w:t>
      </w:r>
    </w:p>
    <w:bookmarkEnd w:id="629"/>
    <w:bookmarkStart w:name="z690" w:id="630"/>
    <w:p>
      <w:pPr>
        <w:spacing w:after="0"/>
        <w:ind w:left="0"/>
        <w:jc w:val="both"/>
      </w:pPr>
      <w:r>
        <w:rPr>
          <w:rFonts w:ascii="Times New Roman"/>
          <w:b w:val="false"/>
          <w:i w:val="false"/>
          <w:color w:val="000000"/>
          <w:sz w:val="28"/>
        </w:rPr>
        <w:t xml:space="preserve">
      7) иные сведения по решению совета директоров. </w:t>
      </w:r>
    </w:p>
    <w:bookmarkEnd w:id="630"/>
    <w:bookmarkStart w:name="z691" w:id="631"/>
    <w:p>
      <w:pPr>
        <w:spacing w:after="0"/>
        <w:ind w:left="0"/>
        <w:jc w:val="both"/>
      </w:pPr>
      <w:r>
        <w:rPr>
          <w:rFonts w:ascii="Times New Roman"/>
          <w:b w:val="false"/>
          <w:i w:val="false"/>
          <w:color w:val="000000"/>
          <w:sz w:val="28"/>
        </w:rPr>
        <w:t xml:space="preserve">
      6. Протоколы заседаний совета директоров и решения совета директоров, принятые путем заочного голосования, хранятся в обществе. </w:t>
      </w:r>
    </w:p>
    <w:bookmarkEnd w:id="631"/>
    <w:bookmarkStart w:name="z692" w:id="632"/>
    <w:p>
      <w:pPr>
        <w:spacing w:after="0"/>
        <w:ind w:left="0"/>
        <w:jc w:val="both"/>
      </w:pPr>
      <w:r>
        <w:rPr>
          <w:rFonts w:ascii="Times New Roman"/>
          <w:b w:val="false"/>
          <w:i w:val="false"/>
          <w:color w:val="000000"/>
          <w:sz w:val="28"/>
        </w:rPr>
        <w:t>
      Секретарь совета директоров по требованию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общества.</w:t>
      </w:r>
    </w:p>
    <w:bookmarkEnd w:id="632"/>
    <w:bookmarkStart w:name="z693" w:id="633"/>
    <w:p>
      <w:pPr>
        <w:spacing w:after="0"/>
        <w:ind w:left="0"/>
        <w:jc w:val="both"/>
      </w:pPr>
      <w:r>
        <w:rPr>
          <w:rFonts w:ascii="Times New Roman"/>
          <w:b w:val="false"/>
          <w:i w:val="false"/>
          <w:color w:val="000000"/>
          <w:sz w:val="28"/>
        </w:rPr>
        <w:t xml:space="preserve">
      7.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в нарушение порядка, установленного настоящим Законом и уставом общества, вправе оспорить его в судебном порядке. </w:t>
      </w:r>
    </w:p>
    <w:bookmarkEnd w:id="633"/>
    <w:bookmarkStart w:name="z694" w:id="634"/>
    <w:p>
      <w:pPr>
        <w:spacing w:after="0"/>
        <w:ind w:left="0"/>
        <w:jc w:val="both"/>
      </w:pPr>
      <w:r>
        <w:rPr>
          <w:rFonts w:ascii="Times New Roman"/>
          <w:b w:val="false"/>
          <w:i w:val="false"/>
          <w:color w:val="000000"/>
          <w:sz w:val="28"/>
        </w:rPr>
        <w:t xml:space="preserve">
      8. Акционер вправе оспаривать в суде решение совета директоров общества, принятое с нарушением требований настоящего Закона и устава общества, если указанным решением нарушены права и законные интересы общества и (или) этого акционера. </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05.07.2008 </w:t>
      </w:r>
      <w:r>
        <w:rPr>
          <w:rFonts w:ascii="Times New Roman"/>
          <w:b w:val="false"/>
          <w:i w:val="false"/>
          <w:color w:val="000000"/>
          <w:sz w:val="28"/>
        </w:rPr>
        <w:t>N 58-IV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Исполнительный орган</w:t>
      </w:r>
    </w:p>
    <w:bookmarkStart w:name="z695" w:id="635"/>
    <w:p>
      <w:pPr>
        <w:spacing w:after="0"/>
        <w:ind w:left="0"/>
        <w:jc w:val="both"/>
      </w:pPr>
      <w:r>
        <w:rPr>
          <w:rFonts w:ascii="Times New Roman"/>
          <w:b w:val="false"/>
          <w:i w:val="false"/>
          <w:color w:val="000000"/>
          <w:sz w:val="28"/>
        </w:rPr>
        <w:t xml:space="preserve">
      1. Руководство текущей деятельностью осуществляется исполнительным органом. Исполнительный орган может быть коллегиальным или единоличным. </w:t>
      </w:r>
    </w:p>
    <w:bookmarkEnd w:id="635"/>
    <w:bookmarkStart w:name="z696" w:id="636"/>
    <w:p>
      <w:pPr>
        <w:spacing w:after="0"/>
        <w:ind w:left="0"/>
        <w:jc w:val="both"/>
      </w:pPr>
      <w:r>
        <w:rPr>
          <w:rFonts w:ascii="Times New Roman"/>
          <w:b w:val="false"/>
          <w:i w:val="false"/>
          <w:color w:val="000000"/>
          <w:sz w:val="28"/>
        </w:rPr>
        <w:t xml:space="preserve">
      Исполнительный орган вправе принимать решения по любым вопросам деятельности общества, не отнесенным настоящим Законом, иными законодательными актами Республики Казахстан и уставом общества к компетенции других органов и должностных лиц общества. </w:t>
      </w:r>
    </w:p>
    <w:bookmarkEnd w:id="636"/>
    <w:bookmarkStart w:name="z259" w:id="637"/>
    <w:p>
      <w:pPr>
        <w:spacing w:after="0"/>
        <w:ind w:left="0"/>
        <w:jc w:val="both"/>
      </w:pPr>
      <w:r>
        <w:rPr>
          <w:rFonts w:ascii="Times New Roman"/>
          <w:b w:val="false"/>
          <w:i w:val="false"/>
          <w:color w:val="000000"/>
          <w:sz w:val="28"/>
        </w:rPr>
        <w:t>
      Решения коллегиального исполнительного органа общества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исполнительного органа по каждому вопросу.</w:t>
      </w:r>
    </w:p>
    <w:bookmarkEnd w:id="637"/>
    <w:bookmarkStart w:name="z697" w:id="638"/>
    <w:p>
      <w:pPr>
        <w:spacing w:after="0"/>
        <w:ind w:left="0"/>
        <w:jc w:val="both"/>
      </w:pPr>
      <w:r>
        <w:rPr>
          <w:rFonts w:ascii="Times New Roman"/>
          <w:b w:val="false"/>
          <w:i w:val="false"/>
          <w:color w:val="000000"/>
          <w:sz w:val="28"/>
        </w:rPr>
        <w:t xml:space="preserve">
      Передача права голоса членом исполнительного органа общества иному лицу, в том числе другому члену исполнительного органа общества, не допускается. </w:t>
      </w:r>
    </w:p>
    <w:bookmarkEnd w:id="638"/>
    <w:bookmarkStart w:name="z698" w:id="639"/>
    <w:p>
      <w:pPr>
        <w:spacing w:after="0"/>
        <w:ind w:left="0"/>
        <w:jc w:val="both"/>
      </w:pPr>
      <w:r>
        <w:rPr>
          <w:rFonts w:ascii="Times New Roman"/>
          <w:b w:val="false"/>
          <w:i w:val="false"/>
          <w:color w:val="000000"/>
          <w:sz w:val="28"/>
        </w:rPr>
        <w:t xml:space="preserve">
      Исполнительный орган обязан исполнять решения общего собрания акционеров и совета директоров. </w:t>
      </w:r>
    </w:p>
    <w:bookmarkEnd w:id="639"/>
    <w:bookmarkStart w:name="z699" w:id="640"/>
    <w:p>
      <w:pPr>
        <w:spacing w:after="0"/>
        <w:ind w:left="0"/>
        <w:jc w:val="both"/>
      </w:pPr>
      <w:r>
        <w:rPr>
          <w:rFonts w:ascii="Times New Roman"/>
          <w:b w:val="false"/>
          <w:i w:val="false"/>
          <w:color w:val="000000"/>
          <w:sz w:val="28"/>
        </w:rPr>
        <w:t xml:space="preserve">
      Решения исполнительного органа по вопросам, в отношении которых установлено право вето, подлежат согласованию с владельцем "золотой акции". </w:t>
      </w:r>
    </w:p>
    <w:bookmarkEnd w:id="640"/>
    <w:bookmarkStart w:name="z700" w:id="641"/>
    <w:p>
      <w:pPr>
        <w:spacing w:after="0"/>
        <w:ind w:left="0"/>
        <w:jc w:val="both"/>
      </w:pPr>
      <w:r>
        <w:rPr>
          <w:rFonts w:ascii="Times New Roman"/>
          <w:b w:val="false"/>
          <w:i w:val="false"/>
          <w:color w:val="000000"/>
          <w:sz w:val="28"/>
        </w:rPr>
        <w:t xml:space="preserve">
      Общество вправе оспаривать действительность сделки, совершенной его исполнительным органом с нарушением установленных обществом ограничений, если докажет, что в момент заключения сделки стороны знали о таких ограничениях. </w:t>
      </w:r>
    </w:p>
    <w:bookmarkEnd w:id="641"/>
    <w:bookmarkStart w:name="z701" w:id="642"/>
    <w:p>
      <w:pPr>
        <w:spacing w:after="0"/>
        <w:ind w:left="0"/>
        <w:jc w:val="both"/>
      </w:pPr>
      <w:r>
        <w:rPr>
          <w:rFonts w:ascii="Times New Roman"/>
          <w:b w:val="false"/>
          <w:i w:val="false"/>
          <w:color w:val="000000"/>
          <w:sz w:val="28"/>
        </w:rPr>
        <w:t xml:space="preserve">
      2. Членами коллегиального исполнительного органа могут быть акционеры и работники общества, не являющиеся его акционерами. </w:t>
      </w:r>
    </w:p>
    <w:bookmarkEnd w:id="642"/>
    <w:bookmarkStart w:name="z702" w:id="643"/>
    <w:p>
      <w:pPr>
        <w:spacing w:after="0"/>
        <w:ind w:left="0"/>
        <w:jc w:val="both"/>
      </w:pPr>
      <w:r>
        <w:rPr>
          <w:rFonts w:ascii="Times New Roman"/>
          <w:b w:val="false"/>
          <w:i w:val="false"/>
          <w:color w:val="000000"/>
          <w:sz w:val="28"/>
        </w:rPr>
        <w:t xml:space="preserve">
      Член исполнительного органа вправе работать в других организациях только с согласия совета директоров. </w:t>
      </w:r>
    </w:p>
    <w:bookmarkEnd w:id="643"/>
    <w:bookmarkStart w:name="z1138" w:id="644"/>
    <w:p>
      <w:pPr>
        <w:spacing w:after="0"/>
        <w:ind w:left="0"/>
        <w:jc w:val="both"/>
      </w:pPr>
      <w:r>
        <w:rPr>
          <w:rFonts w:ascii="Times New Roman"/>
          <w:b w:val="false"/>
          <w:i w:val="false"/>
          <w:color w:val="000000"/>
          <w:sz w:val="28"/>
        </w:rPr>
        <w:t>
      Руководитель исполнительного органа либо лицо, единолично осуществляющее функции 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либо занимать должность руководителя филиала иностранного юридического лица, предметом деятельности которого является оказание финансовых услуг.</w:t>
      </w:r>
    </w:p>
    <w:bookmarkEnd w:id="644"/>
    <w:bookmarkStart w:name="z704" w:id="645"/>
    <w:p>
      <w:pPr>
        <w:spacing w:after="0"/>
        <w:ind w:left="0"/>
        <w:jc w:val="both"/>
      </w:pPr>
      <w:r>
        <w:rPr>
          <w:rFonts w:ascii="Times New Roman"/>
          <w:b w:val="false"/>
          <w:i w:val="false"/>
          <w:color w:val="000000"/>
          <w:sz w:val="28"/>
        </w:rPr>
        <w:t xml:space="preserve">
      Функции, права и обязанности члена исполнительного органа определяются настоящим Законом, иными законодательными актами Республики Казахстан, уставом общества, а также трудовым договором, заключаемым указанным лицом с обществом. Трудовой договор от имени общества с руководителем исполнительного органа подписывается председателем совета директоров или лицом, уполномоченным на это общим собранием или советом директоров. Трудовой договор с остальными членами исполнительного органа подписывается руководителем исполнительного органа. </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15.05.2007 № </w:t>
      </w:r>
      <w:r>
        <w:rPr>
          <w:rFonts w:ascii="Times New Roman"/>
          <w:b w:val="false"/>
          <w:i w:val="false"/>
          <w:color w:val="000000"/>
          <w:sz w:val="28"/>
        </w:rPr>
        <w:t>253</w:t>
      </w:r>
      <w:r>
        <w:rPr>
          <w:rFonts w:ascii="Times New Roman"/>
          <w:b w:val="false"/>
          <w:i w:val="false"/>
          <w:color w:val="ff0000"/>
          <w:sz w:val="28"/>
        </w:rPr>
        <w:t xml:space="preserve">; от 05.07.2008 </w:t>
      </w:r>
      <w:r>
        <w:rPr>
          <w:rFonts w:ascii="Times New Roman"/>
          <w:b w:val="false"/>
          <w:i w:val="false"/>
          <w:color w:val="000000"/>
          <w:sz w:val="28"/>
        </w:rPr>
        <w:t>N 58-IV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Полномочия руководителя исполнительного органа</w:t>
      </w:r>
    </w:p>
    <w:bookmarkStart w:name="z705" w:id="646"/>
    <w:p>
      <w:pPr>
        <w:spacing w:after="0"/>
        <w:ind w:left="0"/>
        <w:jc w:val="both"/>
      </w:pPr>
      <w:r>
        <w:rPr>
          <w:rFonts w:ascii="Times New Roman"/>
          <w:b w:val="false"/>
          <w:i w:val="false"/>
          <w:color w:val="000000"/>
          <w:sz w:val="28"/>
        </w:rPr>
        <w:t xml:space="preserve">
      Руководитель исполнительного органа: </w:t>
      </w:r>
    </w:p>
    <w:bookmarkEnd w:id="646"/>
    <w:bookmarkStart w:name="z706" w:id="647"/>
    <w:p>
      <w:pPr>
        <w:spacing w:after="0"/>
        <w:ind w:left="0"/>
        <w:jc w:val="both"/>
      </w:pPr>
      <w:r>
        <w:rPr>
          <w:rFonts w:ascii="Times New Roman"/>
          <w:b w:val="false"/>
          <w:i w:val="false"/>
          <w:color w:val="000000"/>
          <w:sz w:val="28"/>
        </w:rPr>
        <w:t xml:space="preserve">
      1) организует выполнение решений общего собрания акционеров и совета директоров; </w:t>
      </w:r>
    </w:p>
    <w:bookmarkEnd w:id="647"/>
    <w:bookmarkStart w:name="z707" w:id="648"/>
    <w:p>
      <w:pPr>
        <w:spacing w:after="0"/>
        <w:ind w:left="0"/>
        <w:jc w:val="both"/>
      </w:pPr>
      <w:r>
        <w:rPr>
          <w:rFonts w:ascii="Times New Roman"/>
          <w:b w:val="false"/>
          <w:i w:val="false"/>
          <w:color w:val="000000"/>
          <w:sz w:val="28"/>
        </w:rPr>
        <w:t xml:space="preserve">
      2) без доверенности действует от имени общества в отношениях с третьими лицами; </w:t>
      </w:r>
    </w:p>
    <w:bookmarkEnd w:id="648"/>
    <w:bookmarkStart w:name="z708" w:id="649"/>
    <w:p>
      <w:pPr>
        <w:spacing w:after="0"/>
        <w:ind w:left="0"/>
        <w:jc w:val="both"/>
      </w:pPr>
      <w:r>
        <w:rPr>
          <w:rFonts w:ascii="Times New Roman"/>
          <w:b w:val="false"/>
          <w:i w:val="false"/>
          <w:color w:val="000000"/>
          <w:sz w:val="28"/>
        </w:rPr>
        <w:t xml:space="preserve">
      3) выдает доверенности на право представления общества в его отношениях с третьими лицами; </w:t>
      </w:r>
    </w:p>
    <w:bookmarkEnd w:id="649"/>
    <w:bookmarkStart w:name="z709" w:id="650"/>
    <w:p>
      <w:pPr>
        <w:spacing w:after="0"/>
        <w:ind w:left="0"/>
        <w:jc w:val="both"/>
      </w:pPr>
      <w:r>
        <w:rPr>
          <w:rFonts w:ascii="Times New Roman"/>
          <w:b w:val="false"/>
          <w:i w:val="false"/>
          <w:color w:val="000000"/>
          <w:sz w:val="28"/>
        </w:rPr>
        <w:t xml:space="preserve">
      4) осуществляет прием, перемещение и увольнение работников общества (за исключением случаев, установленных настоящим Законом), применяет к ним меры поощрения и налагает дисциплинарные взыскания,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исполнительного органа, и службы внутреннего аудита общества; </w:t>
      </w:r>
    </w:p>
    <w:bookmarkEnd w:id="650"/>
    <w:bookmarkStart w:name="z710" w:id="651"/>
    <w:p>
      <w:pPr>
        <w:spacing w:after="0"/>
        <w:ind w:left="0"/>
        <w:jc w:val="both"/>
      </w:pPr>
      <w:r>
        <w:rPr>
          <w:rFonts w:ascii="Times New Roman"/>
          <w:b w:val="false"/>
          <w:i w:val="false"/>
          <w:color w:val="000000"/>
          <w:sz w:val="28"/>
        </w:rPr>
        <w:t xml:space="preserve">
      5) в случае своего отсутствия возлагает исполнение своих обязанностей на одного из членов исполнительного органа; </w:t>
      </w:r>
    </w:p>
    <w:bookmarkEnd w:id="651"/>
    <w:bookmarkStart w:name="z711" w:id="652"/>
    <w:p>
      <w:pPr>
        <w:spacing w:after="0"/>
        <w:ind w:left="0"/>
        <w:jc w:val="both"/>
      </w:pPr>
      <w:r>
        <w:rPr>
          <w:rFonts w:ascii="Times New Roman"/>
          <w:b w:val="false"/>
          <w:i w:val="false"/>
          <w:color w:val="000000"/>
          <w:sz w:val="28"/>
        </w:rPr>
        <w:t xml:space="preserve">
      6) распределяет обязанности, а также сферы полномочий и ответственности между членами исполнительного органа; </w:t>
      </w:r>
    </w:p>
    <w:bookmarkEnd w:id="652"/>
    <w:bookmarkStart w:name="z712" w:id="653"/>
    <w:p>
      <w:pPr>
        <w:spacing w:after="0"/>
        <w:ind w:left="0"/>
        <w:jc w:val="both"/>
      </w:pPr>
      <w:r>
        <w:rPr>
          <w:rFonts w:ascii="Times New Roman"/>
          <w:b w:val="false"/>
          <w:i w:val="false"/>
          <w:color w:val="000000"/>
          <w:sz w:val="28"/>
        </w:rPr>
        <w:t xml:space="preserve">
      7) осуществляет иные функции, определенные уставом общества и решениями общего собрания акционеров и совета директоров. </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Служба внутреннего аудита</w:t>
      </w:r>
    </w:p>
    <w:bookmarkStart w:name="z713" w:id="654"/>
    <w:p>
      <w:pPr>
        <w:spacing w:after="0"/>
        <w:ind w:left="0"/>
        <w:jc w:val="both"/>
      </w:pPr>
      <w:r>
        <w:rPr>
          <w:rFonts w:ascii="Times New Roman"/>
          <w:b w:val="false"/>
          <w:i w:val="false"/>
          <w:color w:val="000000"/>
          <w:sz w:val="28"/>
        </w:rPr>
        <w:t>
      1. Для осуществления контроля за финансово-хозяйственной деятельностью общества может быть образована служба внутреннего аудита.</w:t>
      </w:r>
    </w:p>
    <w:bookmarkEnd w:id="654"/>
    <w:bookmarkStart w:name="z714" w:id="655"/>
    <w:p>
      <w:pPr>
        <w:spacing w:after="0"/>
        <w:ind w:left="0"/>
        <w:jc w:val="both"/>
      </w:pPr>
      <w:r>
        <w:rPr>
          <w:rFonts w:ascii="Times New Roman"/>
          <w:b w:val="false"/>
          <w:i w:val="false"/>
          <w:color w:val="000000"/>
          <w:sz w:val="28"/>
        </w:rPr>
        <w:t xml:space="preserve">
      2. Работники службы внутреннего аудита не могут быть избраны в состав совета директоров и исполнительного органа. </w:t>
      </w:r>
    </w:p>
    <w:bookmarkEnd w:id="655"/>
    <w:bookmarkStart w:name="z715" w:id="656"/>
    <w:p>
      <w:pPr>
        <w:spacing w:after="0"/>
        <w:ind w:left="0"/>
        <w:jc w:val="both"/>
      </w:pPr>
      <w:r>
        <w:rPr>
          <w:rFonts w:ascii="Times New Roman"/>
          <w:b w:val="false"/>
          <w:i w:val="false"/>
          <w:color w:val="000000"/>
          <w:sz w:val="28"/>
        </w:rPr>
        <w:t xml:space="preserve">
      3. Служба внутреннего аудита непосредственно подчиняется совету директоров и отчитывается перед ним о своей работе. </w:t>
      </w:r>
    </w:p>
    <w:bookmarkEnd w:id="656"/>
    <w:bookmarkStart w:name="z1139" w:id="657"/>
    <w:p>
      <w:pPr>
        <w:spacing w:after="0"/>
        <w:ind w:left="0"/>
        <w:jc w:val="both"/>
      </w:pPr>
      <w:r>
        <w:rPr>
          <w:rFonts w:ascii="Times New Roman"/>
          <w:b w:val="false"/>
          <w:i w:val="false"/>
          <w:color w:val="000000"/>
          <w:sz w:val="28"/>
        </w:rPr>
        <w:t>
      4. Служба внутреннего аудита взаимодействует с профессиональным советом по аудиторской деятельности, созданным в соответствии с законодательством Республики Казахстан об аудиторской деятельности.</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Принципы деятельности должностных лиц общества</w:t>
      </w:r>
    </w:p>
    <w:bookmarkStart w:name="z716" w:id="658"/>
    <w:p>
      <w:pPr>
        <w:spacing w:after="0"/>
        <w:ind w:left="0"/>
        <w:jc w:val="both"/>
      </w:pPr>
      <w:r>
        <w:rPr>
          <w:rFonts w:ascii="Times New Roman"/>
          <w:b w:val="false"/>
          <w:i w:val="false"/>
          <w:color w:val="000000"/>
          <w:sz w:val="28"/>
        </w:rPr>
        <w:t xml:space="preserve">
      1. Должностные лица общества: </w:t>
      </w:r>
    </w:p>
    <w:bookmarkEnd w:id="658"/>
    <w:bookmarkStart w:name="z717" w:id="659"/>
    <w:p>
      <w:pPr>
        <w:spacing w:after="0"/>
        <w:ind w:left="0"/>
        <w:jc w:val="both"/>
      </w:pPr>
      <w:r>
        <w:rPr>
          <w:rFonts w:ascii="Times New Roman"/>
          <w:b w:val="false"/>
          <w:i w:val="false"/>
          <w:color w:val="000000"/>
          <w:sz w:val="28"/>
        </w:rPr>
        <w:t xml:space="preserve">
      1) выполняют возложенные на них обязанности добросовестно и используют способы, которые в наибольшей степени отражают интересы общества и акционеров; </w:t>
      </w:r>
    </w:p>
    <w:bookmarkEnd w:id="659"/>
    <w:bookmarkStart w:name="z718" w:id="660"/>
    <w:p>
      <w:pPr>
        <w:spacing w:after="0"/>
        <w:ind w:left="0"/>
        <w:jc w:val="both"/>
      </w:pPr>
      <w:r>
        <w:rPr>
          <w:rFonts w:ascii="Times New Roman"/>
          <w:b w:val="false"/>
          <w:i w:val="false"/>
          <w:color w:val="000000"/>
          <w:sz w:val="28"/>
        </w:rPr>
        <w:t xml:space="preserve">
      2) не должны использовать имущество общества или допускать его использование в противоречии с уставом общества и решениями общего собрания акционеров и совета директоров, а также в личных целях и злоупотреблять при совершении сделок со своими аффилированными лицами; </w:t>
      </w:r>
    </w:p>
    <w:bookmarkEnd w:id="660"/>
    <w:bookmarkStart w:name="z719" w:id="661"/>
    <w:p>
      <w:pPr>
        <w:spacing w:after="0"/>
        <w:ind w:left="0"/>
        <w:jc w:val="both"/>
      </w:pPr>
      <w:r>
        <w:rPr>
          <w:rFonts w:ascii="Times New Roman"/>
          <w:b w:val="false"/>
          <w:i w:val="false"/>
          <w:color w:val="000000"/>
          <w:sz w:val="28"/>
        </w:rPr>
        <w:t xml:space="preserve">
      3) обязаны обеспечивать целостность систем бухгалтерского учета и финансовой отчетности, включая проведение независимого аудита; </w:t>
      </w:r>
    </w:p>
    <w:bookmarkEnd w:id="661"/>
    <w:bookmarkStart w:name="z720" w:id="662"/>
    <w:p>
      <w:pPr>
        <w:spacing w:after="0"/>
        <w:ind w:left="0"/>
        <w:jc w:val="both"/>
      </w:pPr>
      <w:r>
        <w:rPr>
          <w:rFonts w:ascii="Times New Roman"/>
          <w:b w:val="false"/>
          <w:i w:val="false"/>
          <w:color w:val="000000"/>
          <w:sz w:val="28"/>
        </w:rPr>
        <w:t xml:space="preserve">
      4) контролируют раскрытие и предоставление информации о деятельности общества в соответствии с требованиями законодательства Республики Казахстан; </w:t>
      </w:r>
    </w:p>
    <w:bookmarkEnd w:id="662"/>
    <w:bookmarkStart w:name="z721" w:id="663"/>
    <w:p>
      <w:pPr>
        <w:spacing w:after="0"/>
        <w:ind w:left="0"/>
        <w:jc w:val="both"/>
      </w:pPr>
      <w:r>
        <w:rPr>
          <w:rFonts w:ascii="Times New Roman"/>
          <w:b w:val="false"/>
          <w:i w:val="false"/>
          <w:color w:val="000000"/>
          <w:sz w:val="28"/>
        </w:rPr>
        <w:t xml:space="preserve">
      5) обязаны соблюдать конфиденциальность информации о деятельности общества, в том числе в течение трех лет с момента прекращения работы в обществе, если иное не установлено внутренними документами общества. </w:t>
      </w:r>
    </w:p>
    <w:bookmarkEnd w:id="663"/>
    <w:bookmarkStart w:name="z662" w:id="664"/>
    <w:p>
      <w:pPr>
        <w:spacing w:after="0"/>
        <w:ind w:left="0"/>
        <w:jc w:val="both"/>
      </w:pPr>
      <w:r>
        <w:rPr>
          <w:rFonts w:ascii="Times New Roman"/>
          <w:b w:val="false"/>
          <w:i w:val="false"/>
          <w:color w:val="000000"/>
          <w:sz w:val="28"/>
        </w:rPr>
        <w:t>
      2. Члены совета директоров общества должны:</w:t>
      </w:r>
    </w:p>
    <w:bookmarkEnd w:id="664"/>
    <w:p>
      <w:pPr>
        <w:spacing w:after="0"/>
        <w:ind w:left="0"/>
        <w:jc w:val="both"/>
      </w:pPr>
      <w:r>
        <w:rPr>
          <w:rFonts w:ascii="Times New Roman"/>
          <w:b w:val="false"/>
          <w:i w:val="false"/>
          <w:color w:val="000000"/>
          <w:sz w:val="28"/>
        </w:rPr>
        <w:t>
      1) действовать в соответствии с требованиями законодательства Республики Казахстан, уставом и внутренними документами общества на основе информированности, прозрачности, в интересах общества и его акционеров;</w:t>
      </w:r>
    </w:p>
    <w:p>
      <w:pPr>
        <w:spacing w:after="0"/>
        <w:ind w:left="0"/>
        <w:jc w:val="both"/>
      </w:pPr>
      <w:r>
        <w:rPr>
          <w:rFonts w:ascii="Times New Roman"/>
          <w:b w:val="false"/>
          <w:i w:val="false"/>
          <w:color w:val="000000"/>
          <w:sz w:val="28"/>
        </w:rPr>
        <w:t>
      2) относиться ко всем акционерам справедливо, выносить объективное независимое суждение по корпоративным вопросам.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Ответственность должностных лиц общества</w:t>
      </w:r>
    </w:p>
    <w:bookmarkStart w:name="z722" w:id="665"/>
    <w:p>
      <w:pPr>
        <w:spacing w:after="0"/>
        <w:ind w:left="0"/>
        <w:jc w:val="both"/>
      </w:pPr>
      <w:r>
        <w:rPr>
          <w:rFonts w:ascii="Times New Roman"/>
          <w:b w:val="false"/>
          <w:i w:val="false"/>
          <w:color w:val="000000"/>
          <w:sz w:val="28"/>
        </w:rPr>
        <w:t>
      1. Должностные лица общества несут ответственность, установленную законами Республики Казахстан, перед обществом и акционерами за вред, причиненный их действиями и (или) бездействием, и за убытки, понесенные обществом, включая, но не ограничиваясь убытками, понесенными в результате:</w:t>
      </w:r>
    </w:p>
    <w:bookmarkEnd w:id="665"/>
    <w:p>
      <w:pPr>
        <w:spacing w:after="0"/>
        <w:ind w:left="0"/>
        <w:jc w:val="both"/>
      </w:pPr>
      <w:r>
        <w:rPr>
          <w:rFonts w:ascii="Times New Roman"/>
          <w:b w:val="false"/>
          <w:i w:val="false"/>
          <w:color w:val="000000"/>
          <w:sz w:val="28"/>
        </w:rPr>
        <w:t>
      1) предоставления информации, вводящей в заблуждение, или заведомо ложной информации;</w:t>
      </w:r>
    </w:p>
    <w:p>
      <w:pPr>
        <w:spacing w:after="0"/>
        <w:ind w:left="0"/>
        <w:jc w:val="both"/>
      </w:pPr>
      <w:r>
        <w:rPr>
          <w:rFonts w:ascii="Times New Roman"/>
          <w:b w:val="false"/>
          <w:i w:val="false"/>
          <w:color w:val="000000"/>
          <w:sz w:val="28"/>
        </w:rPr>
        <w:t>
      2) нарушения порядка предоставления информации, установленного настоящим Законом;</w:t>
      </w:r>
    </w:p>
    <w:p>
      <w:pPr>
        <w:spacing w:after="0"/>
        <w:ind w:left="0"/>
        <w:jc w:val="both"/>
      </w:pPr>
      <w:r>
        <w:rPr>
          <w:rFonts w:ascii="Times New Roman"/>
          <w:b w:val="false"/>
          <w:i w:val="false"/>
          <w:color w:val="000000"/>
          <w:sz w:val="28"/>
        </w:rPr>
        <w:t>
      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недобросовестных действий и (или) бездействия, в том числе с целью получения ими либо их аффилированными лицами прибыли (дохода) в результате заключения таких сделок с обществом.</w:t>
      </w:r>
    </w:p>
    <w:p>
      <w:pPr>
        <w:spacing w:after="0"/>
        <w:ind w:left="0"/>
        <w:jc w:val="both"/>
      </w:pPr>
      <w:r>
        <w:rPr>
          <w:rFonts w:ascii="Times New Roman"/>
          <w:b w:val="false"/>
          <w:i w:val="false"/>
          <w:color w:val="000000"/>
          <w:sz w:val="28"/>
        </w:rPr>
        <w:t>
      Принятие общим собранием акционеров в случаях, предусмотренных настоящим Законом и (или) уставом общества, решения о заключении крупной сделки и (или) сделки, в совершении которой имеется заинтересованность, не освобождает от ответственности должностное лицо, предложившее их к заключению, или должностное лицо, действовавшее недобросовестно и (или) бездействовавшее на заседании органа общества, членом которого оно является, в том числе с целью получения ими либо их аффилированными лицами прибыли (дохода), если в результате их исполнения обществу причинены убытки.</w:t>
      </w:r>
    </w:p>
    <w:bookmarkStart w:name="z1003" w:id="666"/>
    <w:p>
      <w:pPr>
        <w:spacing w:after="0"/>
        <w:ind w:left="0"/>
        <w:jc w:val="both"/>
      </w:pPr>
      <w:r>
        <w:rPr>
          <w:rFonts w:ascii="Times New Roman"/>
          <w:b w:val="false"/>
          <w:i w:val="false"/>
          <w:color w:val="000000"/>
          <w:sz w:val="28"/>
        </w:rPr>
        <w:t>
      1-1.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повлекшей получение должностным лицом и (или) его аффилированными лицами прибыли (дохода),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
    <w:bookmarkEnd w:id="666"/>
    <w:bookmarkStart w:name="z663" w:id="667"/>
    <w:p>
      <w:pPr>
        <w:spacing w:after="0"/>
        <w:ind w:left="0"/>
        <w:jc w:val="both"/>
      </w:pPr>
      <w:r>
        <w:rPr>
          <w:rFonts w:ascii="Times New Roman"/>
          <w:b w:val="false"/>
          <w:i w:val="false"/>
          <w:color w:val="000000"/>
          <w:sz w:val="28"/>
        </w:rPr>
        <w:t>
      2.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 возмещении обществу вреда либо убытков, причиненных им обществу, а также о возврате обществу должностным лицом и (или) его аффилированными лицами прибыли (дохода), полученной в результате принятия решений о заключении (предложения к заключению) крупных сделок и (или) сделок, в совершении которых имеется заинтересованность, повлекших возникновение убытков общества, в случае, если должностное лицо действовало недобросовестно и (или) бездействовало.</w:t>
      </w:r>
    </w:p>
    <w:bookmarkEnd w:id="667"/>
    <w:p>
      <w:pPr>
        <w:spacing w:after="0"/>
        <w:ind w:left="0"/>
        <w:jc w:val="both"/>
      </w:pPr>
      <w:r>
        <w:rPr>
          <w:rFonts w:ascii="Times New Roman"/>
          <w:b w:val="false"/>
          <w:i w:val="false"/>
          <w:color w:val="000000"/>
          <w:sz w:val="28"/>
        </w:rPr>
        <w:t>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общества и (или) третьему лицу о возмещении обществу убытков, причиненных обществу в результате заключенной сделки общества с этим третьим лицом, если при заключении и (или) осуществлении такой сделки данное должностное лицо общества на основе соглашения с таким третьим лицом действовало с нарушением требований законодательства Республики Казахстан, устава и внутренних документов общества или его трудового договора. В этом случае указанные третье лицо и должностное лицо общества выступают в качестве солидарных должников общества при возмещении обществу таких убытков.</w:t>
      </w:r>
    </w:p>
    <w:p>
      <w:pPr>
        <w:spacing w:after="0"/>
        <w:ind w:left="0"/>
        <w:jc w:val="both"/>
      </w:pPr>
      <w:r>
        <w:rPr>
          <w:rFonts w:ascii="Times New Roman"/>
          <w:b w:val="false"/>
          <w:i w:val="false"/>
          <w:color w:val="000000"/>
          <w:sz w:val="28"/>
        </w:rPr>
        <w:t>
      До обращения в судебные органы акционер (акционеры), владеющий (владеющие в совокупности) пятью и более процентами голосующих акций общества, должен обратиться к председателю совета директоров общества с требованием о вынесении вопроса о возмещении обществу убытков, причиненных должностными лицами общества, и возврате обществу должностными лицами общества и (или) их аффилированными лицами полученной ими прибыли (дохода) в результате принятия решений о заключении (предложения к заключению) крупных сделок и (или) сделок, в совершении которых имеется заинтересованность, на заседание совета директоров.</w:t>
      </w:r>
    </w:p>
    <w:p>
      <w:pPr>
        <w:spacing w:after="0"/>
        <w:ind w:left="0"/>
        <w:jc w:val="both"/>
      </w:pPr>
      <w:r>
        <w:rPr>
          <w:rFonts w:ascii="Times New Roman"/>
          <w:b w:val="false"/>
          <w:i w:val="false"/>
          <w:color w:val="000000"/>
          <w:sz w:val="28"/>
        </w:rPr>
        <w:t>
      Председатель совета директоров обязан созвать очное заседание совета директоров в срок не позднее десяти календарных дней со дня поступления обращения, указанного в части третьей настоящего пункта.</w:t>
      </w:r>
    </w:p>
    <w:p>
      <w:pPr>
        <w:spacing w:after="0"/>
        <w:ind w:left="0"/>
        <w:jc w:val="both"/>
      </w:pPr>
      <w:r>
        <w:rPr>
          <w:rFonts w:ascii="Times New Roman"/>
          <w:b w:val="false"/>
          <w:i w:val="false"/>
          <w:color w:val="000000"/>
          <w:sz w:val="28"/>
        </w:rPr>
        <w:t>
      Решение совета директоров по обращению акционера (акционеров), владеющего (владеющих в совокупности) пятью и более процентами голосующих акций общества, доводится до его (их) сведения в течение трех календарных дней с даты проведения заседания. После получения указанного решения совета директоров либо его неполучения в сроки, установленные настоящим пунктом, акционер (акционеры), владеющий (владеющие в совокупности) пятью и более процентами голосующих акций общества, вправе от своего имени обратиться с иском в суд в защиту интересов общества при наличии документов, подтверждающих обращение акционера к председателю совета директоров общества по указанному вопросу.</w:t>
      </w:r>
    </w:p>
    <w:bookmarkStart w:name="z664" w:id="668"/>
    <w:p>
      <w:pPr>
        <w:spacing w:after="0"/>
        <w:ind w:left="0"/>
        <w:jc w:val="both"/>
      </w:pPr>
      <w:r>
        <w:rPr>
          <w:rFonts w:ascii="Times New Roman"/>
          <w:b w:val="false"/>
          <w:i w:val="false"/>
          <w:color w:val="000000"/>
          <w:sz w:val="28"/>
        </w:rPr>
        <w:t>
      3. Должностные лица общества, за исключением должностного лица, заинтересованного в совершении сделки и предложившего к заключению сделку, в результате исполнения которой обществу причинены убытки, освобождаются от ответственности в случае, если голосовали против решения, принятого органом общества, повлекшего убытки общества либо акционера, или не принимали участия в голосовании по уважительным причинам.</w:t>
      </w:r>
    </w:p>
    <w:bookmarkEnd w:id="668"/>
    <w:p>
      <w:pPr>
        <w:spacing w:after="0"/>
        <w:ind w:left="0"/>
        <w:jc w:val="both"/>
      </w:pPr>
      <w:r>
        <w:rPr>
          <w:rFonts w:ascii="Times New Roman"/>
          <w:b w:val="false"/>
          <w:i w:val="false"/>
          <w:color w:val="000000"/>
          <w:sz w:val="28"/>
        </w:rPr>
        <w:t>
      Должностное лицо освобождается от возмещения убытков, возникших в результате коммерческого (предпринимательского) решения, в случае, если будет доказано, что оно действовало надлежащим образом с соблюдением установленных настоящим Законом принципов деятельности должностных лиц общества, на основе актуальной (надлежащей) информации на момент принятия решения и обоснованно считало, что такое решение служит интересам общества.</w:t>
      </w:r>
    </w:p>
    <w:bookmarkStart w:name="z665" w:id="669"/>
    <w:p>
      <w:pPr>
        <w:spacing w:after="0"/>
        <w:ind w:left="0"/>
        <w:jc w:val="both"/>
      </w:pPr>
      <w:r>
        <w:rPr>
          <w:rFonts w:ascii="Times New Roman"/>
          <w:b w:val="false"/>
          <w:i w:val="false"/>
          <w:color w:val="000000"/>
          <w:sz w:val="28"/>
        </w:rPr>
        <w:t xml:space="preserve">
      4. Должностные лица общества, признанные судом виновными в совершении преступлений против собственности, в сфере экономической деятельности или против интересов службы в коммерческих или иных организациях, а также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указанных преступлений, не могут в течение пяти лет с даты погашения либо снятия в порядке, установленном законом, судимости либо освобождения от уголовной ответственности выполнять обязанности должностных лиц обществ, а также представителя акционеров на общем собрании акционеров.</w:t>
      </w:r>
    </w:p>
    <w:bookmarkEnd w:id="669"/>
    <w:bookmarkStart w:name="z666" w:id="670"/>
    <w:p>
      <w:pPr>
        <w:spacing w:after="0"/>
        <w:ind w:left="0"/>
        <w:jc w:val="both"/>
      </w:pPr>
      <w:r>
        <w:rPr>
          <w:rFonts w:ascii="Times New Roman"/>
          <w:b w:val="false"/>
          <w:i w:val="false"/>
          <w:color w:val="000000"/>
          <w:sz w:val="28"/>
        </w:rPr>
        <w:t>
      5. В случае, если финансовая отчетность общества искажает финансовое положение общества, должностные лица общества, подписавшие данную финансовую отчетность общества, несут ответственность перед третьими лицами, которым в результате этого был нанесен материальный ущерб.</w:t>
      </w:r>
    </w:p>
    <w:bookmarkEnd w:id="670"/>
    <w:bookmarkStart w:name="z1004" w:id="671"/>
    <w:p>
      <w:pPr>
        <w:spacing w:after="0"/>
        <w:ind w:left="0"/>
        <w:jc w:val="both"/>
      </w:pPr>
      <w:r>
        <w:rPr>
          <w:rFonts w:ascii="Times New Roman"/>
          <w:b w:val="false"/>
          <w:i w:val="false"/>
          <w:color w:val="000000"/>
          <w:sz w:val="28"/>
        </w:rPr>
        <w:t xml:space="preserve">
      5-1. Положения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распространяются на случаи причинения обществу вреда, возникшего в результате совершения сделки, предусмотренной в пункте 1-1 настоящей статьи.</w:t>
      </w:r>
    </w:p>
    <w:bookmarkEnd w:id="671"/>
    <w:bookmarkStart w:name="z667" w:id="672"/>
    <w:p>
      <w:pPr>
        <w:spacing w:after="0"/>
        <w:ind w:left="0"/>
        <w:jc w:val="both"/>
      </w:pPr>
      <w:r>
        <w:rPr>
          <w:rFonts w:ascii="Times New Roman"/>
          <w:b w:val="false"/>
          <w:i w:val="false"/>
          <w:color w:val="000000"/>
          <w:sz w:val="28"/>
        </w:rPr>
        <w:t>
      6. Для целей настоящей статьи под определениями понимается следующее:</w:t>
      </w:r>
    </w:p>
    <w:bookmarkEnd w:id="672"/>
    <w:p>
      <w:pPr>
        <w:spacing w:after="0"/>
        <w:ind w:left="0"/>
        <w:jc w:val="both"/>
      </w:pPr>
      <w:r>
        <w:rPr>
          <w:rFonts w:ascii="Times New Roman"/>
          <w:b w:val="false"/>
          <w:i w:val="false"/>
          <w:color w:val="000000"/>
          <w:sz w:val="28"/>
        </w:rPr>
        <w:t>
      недобросовестно, то есть принятие решения (предложение к заключению) не в интересах общества о заключении крупных сделок и (или) сделок, в совершении которых имеется заинтересованность, в нарушение установленных настоящим Законом принципов деятельности должностных лиц общества, в результате которых обществу нанесены убытки, не охватываемые обычным предпринимательским риском;</w:t>
      </w:r>
    </w:p>
    <w:p>
      <w:pPr>
        <w:spacing w:after="0"/>
        <w:ind w:left="0"/>
        <w:jc w:val="both"/>
      </w:pPr>
      <w:r>
        <w:rPr>
          <w:rFonts w:ascii="Times New Roman"/>
          <w:b w:val="false"/>
          <w:i w:val="false"/>
          <w:color w:val="000000"/>
          <w:sz w:val="28"/>
        </w:rPr>
        <w:t>
      бездействие, то есть должностное лицо общества воздержалось при принятии решения о заключении крупных сделок и (или) сделок, в совершении которых имеется заинтересованность, в результате которого обществу нанесены убытки, не охватываемые обычным предпринимательским риском, либо не принимало участие в голосовании без уважительной причины.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73"/>
    <w:p>
      <w:pPr>
        <w:spacing w:after="0"/>
        <w:ind w:left="0"/>
        <w:jc w:val="left"/>
      </w:pPr>
      <w:r>
        <w:rPr>
          <w:rFonts w:ascii="Times New Roman"/>
          <w:b/>
          <w:i w:val="false"/>
          <w:color w:val="000000"/>
        </w:rPr>
        <w:t xml:space="preserve"> Глава 6. Аффилированные лица общества</w:t>
      </w:r>
    </w:p>
    <w:bookmarkEnd w:id="673"/>
    <w:p>
      <w:pPr>
        <w:spacing w:after="0"/>
        <w:ind w:left="0"/>
        <w:jc w:val="both"/>
      </w:pPr>
      <w:r>
        <w:rPr>
          <w:rFonts w:ascii="Times New Roman"/>
          <w:b/>
          <w:i w:val="false"/>
          <w:color w:val="000000"/>
          <w:sz w:val="28"/>
        </w:rPr>
        <w:t>Статья 64. Аффилированное лицо общества</w:t>
      </w:r>
    </w:p>
    <w:bookmarkStart w:name="z727" w:id="674"/>
    <w:p>
      <w:pPr>
        <w:spacing w:after="0"/>
        <w:ind w:left="0"/>
        <w:jc w:val="both"/>
      </w:pPr>
      <w:r>
        <w:rPr>
          <w:rFonts w:ascii="Times New Roman"/>
          <w:b w:val="false"/>
          <w:i w:val="false"/>
          <w:color w:val="000000"/>
          <w:sz w:val="28"/>
        </w:rPr>
        <w:t>
      1. Аффилированным лицом общества является:</w:t>
      </w:r>
    </w:p>
    <w:bookmarkEnd w:id="674"/>
    <w:bookmarkStart w:name="z728" w:id="675"/>
    <w:p>
      <w:pPr>
        <w:spacing w:after="0"/>
        <w:ind w:left="0"/>
        <w:jc w:val="both"/>
      </w:pPr>
      <w:r>
        <w:rPr>
          <w:rFonts w:ascii="Times New Roman"/>
          <w:b w:val="false"/>
          <w:i w:val="false"/>
          <w:color w:val="000000"/>
          <w:sz w:val="28"/>
        </w:rPr>
        <w:t xml:space="preserve">
      1) крупный акционер; </w:t>
      </w:r>
    </w:p>
    <w:bookmarkEnd w:id="675"/>
    <w:bookmarkStart w:name="z729" w:id="676"/>
    <w:p>
      <w:pPr>
        <w:spacing w:after="0"/>
        <w:ind w:left="0"/>
        <w:jc w:val="both"/>
      </w:pPr>
      <w:r>
        <w:rPr>
          <w:rFonts w:ascii="Times New Roman"/>
          <w:b w:val="false"/>
          <w:i w:val="false"/>
          <w:color w:val="000000"/>
          <w:sz w:val="28"/>
        </w:rPr>
        <w:t>
      2) близкие родственники, супруг (супруга), близкие родственники супруга (супруги) физического лица, указанного в подпунктах 1), 3) и 8) настоящего пункта, за исключением независимого директора общества;</w:t>
      </w:r>
    </w:p>
    <w:bookmarkEnd w:id="676"/>
    <w:bookmarkStart w:name="z730" w:id="677"/>
    <w:p>
      <w:pPr>
        <w:spacing w:after="0"/>
        <w:ind w:left="0"/>
        <w:jc w:val="both"/>
      </w:pPr>
      <w:r>
        <w:rPr>
          <w:rFonts w:ascii="Times New Roman"/>
          <w:b w:val="false"/>
          <w:i w:val="false"/>
          <w:color w:val="000000"/>
          <w:sz w:val="28"/>
        </w:rPr>
        <w:t xml:space="preserve">
      3) должностное лицо общества или юридического лица, указанного в подпунктах 1), 4), 5), 6), 6-1), 7), 8), 9) и 10) настоящего пункта, за исключением независимого директора; </w:t>
      </w:r>
    </w:p>
    <w:bookmarkEnd w:id="677"/>
    <w:bookmarkStart w:name="z731" w:id="678"/>
    <w:p>
      <w:pPr>
        <w:spacing w:after="0"/>
        <w:ind w:left="0"/>
        <w:jc w:val="both"/>
      </w:pPr>
      <w:r>
        <w:rPr>
          <w:rFonts w:ascii="Times New Roman"/>
          <w:b w:val="false"/>
          <w:i w:val="false"/>
          <w:color w:val="000000"/>
          <w:sz w:val="28"/>
        </w:rPr>
        <w:t xml:space="preserve">
      4) юридическое лицо, которое контролируется лицом, являющимся крупным акционером либо должностным лицом общества; </w:t>
      </w:r>
    </w:p>
    <w:bookmarkEnd w:id="678"/>
    <w:bookmarkStart w:name="z732" w:id="679"/>
    <w:p>
      <w:pPr>
        <w:spacing w:after="0"/>
        <w:ind w:left="0"/>
        <w:jc w:val="both"/>
      </w:pPr>
      <w:r>
        <w:rPr>
          <w:rFonts w:ascii="Times New Roman"/>
          <w:b w:val="false"/>
          <w:i w:val="false"/>
          <w:color w:val="000000"/>
          <w:sz w:val="28"/>
        </w:rPr>
        <w:t xml:space="preserve">
      5) юридическое лицо, по отношению к которому лицо, являющееся крупным акционером либо должностным лицом общества, является крупным акционером либо имеет право на соответствующую долю в имуществе; </w:t>
      </w:r>
    </w:p>
    <w:bookmarkEnd w:id="679"/>
    <w:bookmarkStart w:name="z733" w:id="680"/>
    <w:p>
      <w:pPr>
        <w:spacing w:after="0"/>
        <w:ind w:left="0"/>
        <w:jc w:val="both"/>
      </w:pPr>
      <w:r>
        <w:rPr>
          <w:rFonts w:ascii="Times New Roman"/>
          <w:b w:val="false"/>
          <w:i w:val="false"/>
          <w:color w:val="000000"/>
          <w:sz w:val="28"/>
        </w:rPr>
        <w:t>
      6) юридическое лицо, по отношению к которому общество является крупным акционером или имеет право на соответствующую долю в имуществе;</w:t>
      </w:r>
    </w:p>
    <w:bookmarkEnd w:id="680"/>
    <w:bookmarkStart w:name="z934" w:id="681"/>
    <w:p>
      <w:pPr>
        <w:spacing w:after="0"/>
        <w:ind w:left="0"/>
        <w:jc w:val="both"/>
      </w:pPr>
      <w:r>
        <w:rPr>
          <w:rFonts w:ascii="Times New Roman"/>
          <w:b w:val="false"/>
          <w:i w:val="false"/>
          <w:color w:val="000000"/>
          <w:sz w:val="28"/>
        </w:rPr>
        <w:t>
      6-1) юридическое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p>
    <w:bookmarkEnd w:id="681"/>
    <w:bookmarkStart w:name="z734" w:id="682"/>
    <w:p>
      <w:pPr>
        <w:spacing w:after="0"/>
        <w:ind w:left="0"/>
        <w:jc w:val="both"/>
      </w:pPr>
      <w:r>
        <w:rPr>
          <w:rFonts w:ascii="Times New Roman"/>
          <w:b w:val="false"/>
          <w:i w:val="false"/>
          <w:color w:val="000000"/>
          <w:sz w:val="28"/>
        </w:rPr>
        <w:t xml:space="preserve">
      7) юридическое лицо, которое совместно с обществом находится под контролем третьего лица; </w:t>
      </w:r>
    </w:p>
    <w:bookmarkEnd w:id="682"/>
    <w:bookmarkStart w:name="z735" w:id="683"/>
    <w:p>
      <w:pPr>
        <w:spacing w:after="0"/>
        <w:ind w:left="0"/>
        <w:jc w:val="both"/>
      </w:pPr>
      <w:r>
        <w:rPr>
          <w:rFonts w:ascii="Times New Roman"/>
          <w:b w:val="false"/>
          <w:i w:val="false"/>
          <w:color w:val="000000"/>
          <w:sz w:val="28"/>
        </w:rPr>
        <w:t xml:space="preserve">
      8) лицо, связанное с обществом договором, в соответствии с которым оно вправе определять решения, принимаемые обществом; </w:t>
      </w:r>
    </w:p>
    <w:bookmarkEnd w:id="683"/>
    <w:bookmarkStart w:name="z736" w:id="684"/>
    <w:p>
      <w:pPr>
        <w:spacing w:after="0"/>
        <w:ind w:left="0"/>
        <w:jc w:val="both"/>
      </w:pPr>
      <w:r>
        <w:rPr>
          <w:rFonts w:ascii="Times New Roman"/>
          <w:b w:val="false"/>
          <w:i w:val="false"/>
          <w:color w:val="000000"/>
          <w:sz w:val="28"/>
        </w:rPr>
        <w:t xml:space="preserve">
      9) лицо, которое самостоятельно или в совокупности со своими аффилированными лицами владеет, пользуется, распоряжается десятью и более процентами голосующих акций общества (долей участия организации) либо юридических лиц, указанных в подпунктах 1), 4), 5), 6), 6-1), 7), 8) и 10) настоящего пункта; </w:t>
      </w:r>
    </w:p>
    <w:bookmarkEnd w:id="684"/>
    <w:bookmarkStart w:name="z737" w:id="685"/>
    <w:p>
      <w:pPr>
        <w:spacing w:after="0"/>
        <w:ind w:left="0"/>
        <w:jc w:val="both"/>
      </w:pPr>
      <w:r>
        <w:rPr>
          <w:rFonts w:ascii="Times New Roman"/>
          <w:b w:val="false"/>
          <w:i w:val="false"/>
          <w:color w:val="000000"/>
          <w:sz w:val="28"/>
        </w:rPr>
        <w:t>
      10) иное лицо, являющееся аффилированным лицом общества в соответствии с законодательными актами Республики Казахстан.</w:t>
      </w:r>
    </w:p>
    <w:bookmarkEnd w:id="685"/>
    <w:bookmarkStart w:name="z935" w:id="686"/>
    <w:p>
      <w:pPr>
        <w:spacing w:after="0"/>
        <w:ind w:left="0"/>
        <w:jc w:val="both"/>
      </w:pPr>
      <w:r>
        <w:rPr>
          <w:rFonts w:ascii="Times New Roman"/>
          <w:b w:val="false"/>
          <w:i w:val="false"/>
          <w:color w:val="000000"/>
          <w:sz w:val="28"/>
        </w:rPr>
        <w:t>
      1-1. Аффилированным лицом физического лица являются:</w:t>
      </w:r>
    </w:p>
    <w:bookmarkEnd w:id="686"/>
    <w:bookmarkStart w:name="z936" w:id="687"/>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w:t>
      </w:r>
    </w:p>
    <w:bookmarkEnd w:id="687"/>
    <w:bookmarkStart w:name="z937" w:id="688"/>
    <w:p>
      <w:pPr>
        <w:spacing w:after="0"/>
        <w:ind w:left="0"/>
        <w:jc w:val="both"/>
      </w:pPr>
      <w:r>
        <w:rPr>
          <w:rFonts w:ascii="Times New Roman"/>
          <w:b w:val="false"/>
          <w:i w:val="false"/>
          <w:color w:val="000000"/>
          <w:sz w:val="28"/>
        </w:rPr>
        <w:t>
      2) юридическое лицо, в котором крупным акционером (крупным участником) и (или) должностным лицом является данное физическое лицо и (или) лица, указанные в подпункте 1) настоящего пункта;</w:t>
      </w:r>
    </w:p>
    <w:bookmarkEnd w:id="688"/>
    <w:bookmarkStart w:name="z938" w:id="689"/>
    <w:p>
      <w:pPr>
        <w:spacing w:after="0"/>
        <w:ind w:left="0"/>
        <w:jc w:val="both"/>
      </w:pPr>
      <w:r>
        <w:rPr>
          <w:rFonts w:ascii="Times New Roman"/>
          <w:b w:val="false"/>
          <w:i w:val="false"/>
          <w:color w:val="000000"/>
          <w:sz w:val="28"/>
        </w:rPr>
        <w:t>
      3) юридическое лицо, которое контролируется данным физическим лицом и (или) лицами, указанными в подпункте 1) настоящего пункта;</w:t>
      </w:r>
    </w:p>
    <w:bookmarkEnd w:id="689"/>
    <w:bookmarkStart w:name="z939" w:id="690"/>
    <w:p>
      <w:pPr>
        <w:spacing w:after="0"/>
        <w:ind w:left="0"/>
        <w:jc w:val="both"/>
      </w:pPr>
      <w:r>
        <w:rPr>
          <w:rFonts w:ascii="Times New Roman"/>
          <w:b w:val="false"/>
          <w:i w:val="false"/>
          <w:color w:val="000000"/>
          <w:sz w:val="28"/>
        </w:rPr>
        <w:t>
      4) юридическое лицо, по отношению к которому юридические лица, указанные в подпунктах 2) и 3) настоящего пункта, являются крупными акционерами (крупными участниками) или имеют право на соответствующую долю в имуществе;</w:t>
      </w:r>
    </w:p>
    <w:bookmarkEnd w:id="690"/>
    <w:bookmarkStart w:name="z940" w:id="691"/>
    <w:p>
      <w:pPr>
        <w:spacing w:after="0"/>
        <w:ind w:left="0"/>
        <w:jc w:val="both"/>
      </w:pPr>
      <w:r>
        <w:rPr>
          <w:rFonts w:ascii="Times New Roman"/>
          <w:b w:val="false"/>
          <w:i w:val="false"/>
          <w:color w:val="000000"/>
          <w:sz w:val="28"/>
        </w:rPr>
        <w:t>
      5) должностные лица юридических лиц, указанных в подпунктах 2), 3) и 4) настоящего пункта.</w:t>
      </w:r>
    </w:p>
    <w:bookmarkEnd w:id="691"/>
    <w:bookmarkStart w:name="z738" w:id="692"/>
    <w:p>
      <w:pPr>
        <w:spacing w:after="0"/>
        <w:ind w:left="0"/>
        <w:jc w:val="both"/>
      </w:pPr>
      <w:r>
        <w:rPr>
          <w:rFonts w:ascii="Times New Roman"/>
          <w:b w:val="false"/>
          <w:i w:val="false"/>
          <w:color w:val="000000"/>
          <w:sz w:val="28"/>
        </w:rPr>
        <w:t xml:space="preserve">
      2. Контролем над обществом или иным юридическим лицом является возможность определять решения, принимаемые соответственно обществом или иным юридическим лицом. </w:t>
      </w:r>
    </w:p>
    <w:bookmarkEnd w:id="692"/>
    <w:bookmarkStart w:name="z739" w:id="693"/>
    <w:p>
      <w:pPr>
        <w:spacing w:after="0"/>
        <w:ind w:left="0"/>
        <w:jc w:val="both"/>
      </w:pPr>
      <w:r>
        <w:rPr>
          <w:rFonts w:ascii="Times New Roman"/>
          <w:b w:val="false"/>
          <w:i w:val="false"/>
          <w:color w:val="000000"/>
          <w:sz w:val="28"/>
        </w:rPr>
        <w:t xml:space="preserve">
      3. Положения настоящей статьи не распространяются на общества, являющиеся некоммерческими организациями и кредитными бюро. </w:t>
      </w:r>
    </w:p>
    <w:bookmarkEnd w:id="693"/>
    <w:bookmarkStart w:name="z740" w:id="694"/>
    <w:p>
      <w:pPr>
        <w:spacing w:after="0"/>
        <w:ind w:left="0"/>
        <w:jc w:val="both"/>
      </w:pPr>
      <w:r>
        <w:rPr>
          <w:rFonts w:ascii="Times New Roman"/>
          <w:b w:val="false"/>
          <w:i w:val="false"/>
          <w:color w:val="000000"/>
          <w:sz w:val="28"/>
        </w:rPr>
        <w:t xml:space="preserve">
      Не являются аффилированными: </w:t>
      </w:r>
    </w:p>
    <w:bookmarkEnd w:id="694"/>
    <w:bookmarkStart w:name="z741" w:id="695"/>
    <w:p>
      <w:pPr>
        <w:spacing w:after="0"/>
        <w:ind w:left="0"/>
        <w:jc w:val="both"/>
      </w:pPr>
      <w:r>
        <w:rPr>
          <w:rFonts w:ascii="Times New Roman"/>
          <w:b w:val="false"/>
          <w:i w:val="false"/>
          <w:color w:val="000000"/>
          <w:sz w:val="28"/>
        </w:rPr>
        <w:t xml:space="preserve">
      1) лица, являющиеся крупными акционерами (участниками) некоммерческой организации или кредитного бюро; </w:t>
      </w:r>
    </w:p>
    <w:bookmarkEnd w:id="695"/>
    <w:bookmarkStart w:name="z742" w:id="696"/>
    <w:p>
      <w:pPr>
        <w:spacing w:after="0"/>
        <w:ind w:left="0"/>
        <w:jc w:val="both"/>
      </w:pPr>
      <w:r>
        <w:rPr>
          <w:rFonts w:ascii="Times New Roman"/>
          <w:b w:val="false"/>
          <w:i w:val="false"/>
          <w:color w:val="000000"/>
          <w:sz w:val="28"/>
        </w:rPr>
        <w:t xml:space="preserve">
      2) недееспособные и ограниченно дееспособные лица. </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w:t>
      </w:r>
      <w:r>
        <w:rPr>
          <w:rFonts w:ascii="Times New Roman"/>
          <w:b/>
          <w:i/>
          <w:color w:val="000000"/>
          <w:sz w:val="28"/>
        </w:rPr>
        <w:t>(Статья 65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 xml:space="preserve"> (</w:t>
      </w:r>
      <w:r>
        <w:rPr>
          <w:rFonts w:ascii="Times New Roman"/>
          <w:b/>
          <w:i/>
          <w:color w:val="000000"/>
          <w:sz w:val="28"/>
        </w:rPr>
        <w:t>порядо</w:t>
      </w:r>
      <w:r>
        <w:rPr>
          <w:rFonts w:ascii="Times New Roman"/>
          <w:b/>
          <w:i/>
          <w:color w:val="000000"/>
          <w:sz w:val="28"/>
        </w:rPr>
        <w:t>к введения в действие см. ст.2)</w:t>
      </w:r>
    </w:p>
    <w:p>
      <w:pPr>
        <w:spacing w:after="0"/>
        <w:ind w:left="0"/>
        <w:jc w:val="both"/>
      </w:pPr>
      <w:r>
        <w:rPr>
          <w:rFonts w:ascii="Times New Roman"/>
          <w:b/>
          <w:i w:val="false"/>
          <w:color w:val="000000"/>
          <w:sz w:val="28"/>
        </w:rPr>
        <w:t>Статья 66. Особенности совершения сделок с участием аффилированных лиц</w:t>
      </w:r>
    </w:p>
    <w:bookmarkStart w:name="z743" w:id="697"/>
    <w:p>
      <w:pPr>
        <w:spacing w:after="0"/>
        <w:ind w:left="0"/>
        <w:jc w:val="both"/>
      </w:pPr>
      <w:r>
        <w:rPr>
          <w:rFonts w:ascii="Times New Roman"/>
          <w:b w:val="false"/>
          <w:i w:val="false"/>
          <w:color w:val="000000"/>
          <w:sz w:val="28"/>
        </w:rPr>
        <w:t xml:space="preserve">
      1. Особенности совершения сделок общества с участием его аффилированных лиц устанавливаются настоящим Законом и иными законодательными актами Республики Казахстан. </w:t>
      </w:r>
    </w:p>
    <w:bookmarkEnd w:id="697"/>
    <w:bookmarkStart w:name="z744" w:id="698"/>
    <w:p>
      <w:pPr>
        <w:spacing w:after="0"/>
        <w:ind w:left="0"/>
        <w:jc w:val="both"/>
      </w:pPr>
      <w:r>
        <w:rPr>
          <w:rFonts w:ascii="Times New Roman"/>
          <w:b w:val="false"/>
          <w:i w:val="false"/>
          <w:color w:val="000000"/>
          <w:sz w:val="28"/>
        </w:rPr>
        <w:t xml:space="preserve">
      2. Несоблюдение установленных настоящим Законом и иными законодательными актами Республики Казахстан требований к порядку совершения обществом сделки с участием его аффилированных лиц является основанием для признания судом сделки недействительной по иску любого заинтересованного лица. </w:t>
      </w:r>
    </w:p>
    <w:bookmarkEnd w:id="698"/>
    <w:bookmarkStart w:name="z745" w:id="699"/>
    <w:p>
      <w:pPr>
        <w:spacing w:after="0"/>
        <w:ind w:left="0"/>
        <w:jc w:val="both"/>
      </w:pPr>
      <w:r>
        <w:rPr>
          <w:rFonts w:ascii="Times New Roman"/>
          <w:b w:val="false"/>
          <w:i w:val="false"/>
          <w:color w:val="000000"/>
          <w:sz w:val="28"/>
        </w:rPr>
        <w:t xml:space="preserve">
      3. Лицо, умышленно заключившее сделку с нарушением требований к порядку совершения сделки с участием аффилированных лиц, установленных настоящим Законом,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Раскрытие сведений об аффилированных лицах общества</w:t>
      </w:r>
    </w:p>
    <w:bookmarkStart w:name="z746" w:id="700"/>
    <w:p>
      <w:pPr>
        <w:spacing w:after="0"/>
        <w:ind w:left="0"/>
        <w:jc w:val="both"/>
      </w:pPr>
      <w:r>
        <w:rPr>
          <w:rFonts w:ascii="Times New Roman"/>
          <w:b w:val="false"/>
          <w:i w:val="false"/>
          <w:color w:val="000000"/>
          <w:sz w:val="28"/>
        </w:rPr>
        <w:t xml:space="preserve">
      1. Сведения об аффилированных лицах общества не являются информацией, составляющей служебную, коммерческую или иную охраняемую законом тайну. </w:t>
      </w:r>
    </w:p>
    <w:bookmarkEnd w:id="700"/>
    <w:bookmarkStart w:name="z747" w:id="7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Общество обязано вести учет своих аффилированных лиц на основании сведений, представляемых этими лицами или центральным депозитарием (только в отношении лиц, являющихся крупными акционерами в порядке, установленном уполномоченным органом). </w:t>
      </w:r>
    </w:p>
    <w:bookmarkEnd w:id="701"/>
    <w:bookmarkStart w:name="z748" w:id="702"/>
    <w:p>
      <w:pPr>
        <w:spacing w:after="0"/>
        <w:ind w:left="0"/>
        <w:jc w:val="both"/>
      </w:pPr>
      <w:r>
        <w:rPr>
          <w:rFonts w:ascii="Times New Roman"/>
          <w:b w:val="false"/>
          <w:i w:val="false"/>
          <w:color w:val="000000"/>
          <w:sz w:val="28"/>
        </w:rPr>
        <w:t xml:space="preserve">
      Порядок предоставления акционерами и должностными лицами общества информации об их аффилированных лицах устанавливается уставом. </w:t>
      </w:r>
    </w:p>
    <w:bookmarkEnd w:id="702"/>
    <w:bookmarkStart w:name="z749" w:id="703"/>
    <w:p>
      <w:pPr>
        <w:spacing w:after="0"/>
        <w:ind w:left="0"/>
        <w:jc w:val="both"/>
      </w:pPr>
      <w:r>
        <w:rPr>
          <w:rFonts w:ascii="Times New Roman"/>
          <w:b w:val="false"/>
          <w:i w:val="false"/>
          <w:color w:val="000000"/>
          <w:sz w:val="28"/>
        </w:rPr>
        <w:t xml:space="preserve">
      3. Физические и юридические лица, являющиеся аффилированными лицами общества, обязаны представлять обществу в течение семи дней со дня возникновения аффилированности сведения о своих аффилированных лицах. </w:t>
      </w:r>
    </w:p>
    <w:bookmarkEnd w:id="703"/>
    <w:bookmarkStart w:name="z750" w:id="704"/>
    <w:p>
      <w:pPr>
        <w:spacing w:after="0"/>
        <w:ind w:left="0"/>
        <w:jc w:val="both"/>
      </w:pPr>
      <w:r>
        <w:rPr>
          <w:rFonts w:ascii="Times New Roman"/>
          <w:b w:val="false"/>
          <w:i w:val="false"/>
          <w:color w:val="000000"/>
          <w:sz w:val="28"/>
        </w:rPr>
        <w:t xml:space="preserve">
      4. Исключен Законом РК от 24.11.2015 </w:t>
      </w:r>
      <w:r>
        <w:rPr>
          <w:rFonts w:ascii="Times New Roman"/>
          <w:b w:val="false"/>
          <w:i w:val="false"/>
          <w:color w:val="000000"/>
          <w:sz w:val="28"/>
        </w:rPr>
        <w:t>№ 422-V</w:t>
      </w:r>
      <w:r>
        <w:rPr>
          <w:rFonts w:ascii="Times New Roman"/>
          <w:b w:val="false"/>
          <w:i w:val="false"/>
          <w:color w:val="000000"/>
          <w:sz w:val="28"/>
        </w:rPr>
        <w:t xml:space="preserve"> (вводится в действие с 01.01.2016).</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ст.2);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4" w:id="705"/>
    <w:p>
      <w:pPr>
        <w:spacing w:after="0"/>
        <w:ind w:left="0"/>
        <w:jc w:val="left"/>
      </w:pPr>
      <w:r>
        <w:rPr>
          <w:rFonts w:ascii="Times New Roman"/>
          <w:b/>
          <w:i w:val="false"/>
          <w:color w:val="000000"/>
        </w:rPr>
        <w:t xml:space="preserve"> Глава 7. Сделки общества, в отношении</w:t>
      </w:r>
      <w:r>
        <w:br/>
      </w:r>
      <w:r>
        <w:rPr>
          <w:rFonts w:ascii="Times New Roman"/>
          <w:b/>
          <w:i w:val="false"/>
          <w:color w:val="000000"/>
        </w:rPr>
        <w:t>совершения которых установлены особые условия</w:t>
      </w:r>
    </w:p>
    <w:bookmarkEnd w:id="705"/>
    <w:p>
      <w:pPr>
        <w:spacing w:after="0"/>
        <w:ind w:left="0"/>
        <w:jc w:val="both"/>
      </w:pPr>
      <w:r>
        <w:rPr>
          <w:rFonts w:ascii="Times New Roman"/>
          <w:b/>
          <w:i w:val="false"/>
          <w:color w:val="000000"/>
          <w:sz w:val="28"/>
        </w:rPr>
        <w:t>Статья 68. Крупная сделка</w:t>
      </w:r>
    </w:p>
    <w:bookmarkStart w:name="z751" w:id="706"/>
    <w:p>
      <w:pPr>
        <w:spacing w:after="0"/>
        <w:ind w:left="0"/>
        <w:jc w:val="both"/>
      </w:pPr>
      <w:r>
        <w:rPr>
          <w:rFonts w:ascii="Times New Roman"/>
          <w:b w:val="false"/>
          <w:i w:val="false"/>
          <w:color w:val="000000"/>
          <w:sz w:val="28"/>
        </w:rPr>
        <w:t xml:space="preserve">
      1. Крупной сделкой признается: </w:t>
      </w:r>
    </w:p>
    <w:bookmarkEnd w:id="706"/>
    <w:bookmarkStart w:name="z752" w:id="707"/>
    <w:p>
      <w:pPr>
        <w:spacing w:after="0"/>
        <w:ind w:left="0"/>
        <w:jc w:val="both"/>
      </w:pPr>
      <w:r>
        <w:rPr>
          <w:rFonts w:ascii="Times New Roman"/>
          <w:b w:val="false"/>
          <w:i w:val="false"/>
          <w:color w:val="000000"/>
          <w:sz w:val="28"/>
        </w:rPr>
        <w:t xml:space="preserve">
      1) сделка или совокупность взаимосвязанных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балансовой стоимости активов общества; </w:t>
      </w:r>
    </w:p>
    <w:bookmarkEnd w:id="707"/>
    <w:bookmarkStart w:name="z753" w:id="708"/>
    <w:p>
      <w:pPr>
        <w:spacing w:after="0"/>
        <w:ind w:left="0"/>
        <w:jc w:val="both"/>
      </w:pPr>
      <w:r>
        <w:rPr>
          <w:rFonts w:ascii="Times New Roman"/>
          <w:b w:val="false"/>
          <w:i w:val="false"/>
          <w:color w:val="000000"/>
          <w:sz w:val="28"/>
        </w:rPr>
        <w:t xml:space="preserve">
      2) сделка или совокупность взаимосвязанных между собой сделок, в результате которой (которых)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общего количества размещенных ценных бумаг одного вида; </w:t>
      </w:r>
    </w:p>
    <w:bookmarkEnd w:id="708"/>
    <w:bookmarkStart w:name="z754" w:id="709"/>
    <w:p>
      <w:pPr>
        <w:spacing w:after="0"/>
        <w:ind w:left="0"/>
        <w:jc w:val="both"/>
      </w:pPr>
      <w:r>
        <w:rPr>
          <w:rFonts w:ascii="Times New Roman"/>
          <w:b w:val="false"/>
          <w:i w:val="false"/>
          <w:color w:val="000000"/>
          <w:sz w:val="28"/>
        </w:rPr>
        <w:t xml:space="preserve">
      3) иная сделка, признаваемая уставом общества в качестве крупной сделки. </w:t>
      </w:r>
    </w:p>
    <w:bookmarkEnd w:id="709"/>
    <w:bookmarkStart w:name="z755" w:id="710"/>
    <w:p>
      <w:pPr>
        <w:spacing w:after="0"/>
        <w:ind w:left="0"/>
        <w:jc w:val="both"/>
      </w:pPr>
      <w:r>
        <w:rPr>
          <w:rFonts w:ascii="Times New Roman"/>
          <w:b w:val="false"/>
          <w:i w:val="false"/>
          <w:color w:val="000000"/>
          <w:sz w:val="28"/>
        </w:rPr>
        <w:t xml:space="preserve">
      2. Взаимосвязанными между собой признаются: </w:t>
      </w:r>
    </w:p>
    <w:bookmarkEnd w:id="710"/>
    <w:bookmarkStart w:name="z756" w:id="711"/>
    <w:p>
      <w:pPr>
        <w:spacing w:after="0"/>
        <w:ind w:left="0"/>
        <w:jc w:val="both"/>
      </w:pPr>
      <w:r>
        <w:rPr>
          <w:rFonts w:ascii="Times New Roman"/>
          <w:b w:val="false"/>
          <w:i w:val="false"/>
          <w:color w:val="000000"/>
          <w:sz w:val="28"/>
        </w:rPr>
        <w:t xml:space="preserve">
      1) несколько сделок, совершаемых с одним и тем же лицом либо с группой аффилированных между собой лиц в отношении приобретения или отчуждения одного и того же имущества; </w:t>
      </w:r>
    </w:p>
    <w:bookmarkEnd w:id="711"/>
    <w:bookmarkStart w:name="z757" w:id="712"/>
    <w:p>
      <w:pPr>
        <w:spacing w:after="0"/>
        <w:ind w:left="0"/>
        <w:jc w:val="both"/>
      </w:pPr>
      <w:r>
        <w:rPr>
          <w:rFonts w:ascii="Times New Roman"/>
          <w:b w:val="false"/>
          <w:i w:val="false"/>
          <w:color w:val="000000"/>
          <w:sz w:val="28"/>
        </w:rPr>
        <w:t xml:space="preserve">
      2) сделки, оформляемые одним договором или несколькими договорами, связанными между собой; </w:t>
      </w:r>
    </w:p>
    <w:bookmarkEnd w:id="712"/>
    <w:bookmarkStart w:name="z758" w:id="713"/>
    <w:p>
      <w:pPr>
        <w:spacing w:after="0"/>
        <w:ind w:left="0"/>
        <w:jc w:val="both"/>
      </w:pPr>
      <w:r>
        <w:rPr>
          <w:rFonts w:ascii="Times New Roman"/>
          <w:b w:val="false"/>
          <w:i w:val="false"/>
          <w:color w:val="000000"/>
          <w:sz w:val="28"/>
        </w:rPr>
        <w:t xml:space="preserve">
      3) иные сделки, признаваемые как взаимосвязанные между собой уставом или решением общего собрания акционеров. </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ст.2);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Стоимость имущества, являющегося предметом сделки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10.02.2011 </w:t>
      </w:r>
      <w:r>
        <w:rPr>
          <w:rFonts w:ascii="Times New Roman"/>
          <w:b w:val="false"/>
          <w:i w:val="false"/>
          <w:color w:val="ff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759" w:id="714"/>
    <w:p>
      <w:pPr>
        <w:spacing w:after="0"/>
        <w:ind w:left="0"/>
        <w:jc w:val="both"/>
      </w:pPr>
      <w:r>
        <w:rPr>
          <w:rFonts w:ascii="Times New Roman"/>
          <w:b w:val="false"/>
          <w:i w:val="false"/>
          <w:color w:val="000000"/>
          <w:sz w:val="28"/>
        </w:rPr>
        <w:t>
      1. Решение о заключении сделки, в результате которой приобретается либо отчуждается имущество на сумму десять и более процентов от размера активов общества, должно приниматься с учетом рыночной стоимости данного имущества, определенной оценщиком в соответствии с законодательным актом Республики Казахстан об оценочной деятельности.</w:t>
      </w:r>
    </w:p>
    <w:bookmarkEnd w:id="714"/>
    <w:p>
      <w:pPr>
        <w:spacing w:after="0"/>
        <w:ind w:left="0"/>
        <w:jc w:val="both"/>
      </w:pPr>
      <w:r>
        <w:rPr>
          <w:rFonts w:ascii="Times New Roman"/>
          <w:b w:val="false"/>
          <w:i w:val="false"/>
          <w:color w:val="000000"/>
          <w:sz w:val="28"/>
        </w:rPr>
        <w:t>
      В случае, если предметом такой сделки являются деньги и (или) выпускаемые (размещаемые) на первичном рынке ценные бумаги и (или) активы и (или) права требования юридического лица, ранее являвшегося банком, оценка не производится.</w:t>
      </w:r>
    </w:p>
    <w:bookmarkStart w:name="z760" w:id="715"/>
    <w:p>
      <w:pPr>
        <w:spacing w:after="0"/>
        <w:ind w:left="0"/>
        <w:jc w:val="both"/>
      </w:pPr>
      <w:r>
        <w:rPr>
          <w:rFonts w:ascii="Times New Roman"/>
          <w:b w:val="false"/>
          <w:i w:val="false"/>
          <w:color w:val="000000"/>
          <w:sz w:val="28"/>
        </w:rPr>
        <w:t>
      2. Если имуществом, рыночную стоимость которого необходимо определить, являются ценные бумаги, обращающиеся на организованном рынке ценных бумаг, то при определении их рыночной стоимости учитываются сложившиеся на таком рынке цены сделок с такими ценными бумагами или цены спроса и предложения на такие ценные бумаги. Если имуществом, рыночную стоимость которого необходимо определить, являются акции самого общества, то при определении их рыночной стоимости также учитываются размер собственного капитала общества, перспективы его изменения в соответствии с планами развития общества и иные факторы, которые сочтет важными лицо, определяющее рыночную стоимость.</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Совершение обществом крупной сделки</w:t>
      </w:r>
    </w:p>
    <w:bookmarkStart w:name="z761" w:id="716"/>
    <w:p>
      <w:pPr>
        <w:spacing w:after="0"/>
        <w:ind w:left="0"/>
        <w:jc w:val="both"/>
      </w:pPr>
      <w:r>
        <w:rPr>
          <w:rFonts w:ascii="Times New Roman"/>
          <w:b w:val="false"/>
          <w:i w:val="false"/>
          <w:color w:val="000000"/>
          <w:sz w:val="28"/>
        </w:rPr>
        <w:t xml:space="preserve">
      1. Решение о заключении обществом крупных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и пунктом 3-1 </w:t>
      </w:r>
      <w:r>
        <w:rPr>
          <w:rFonts w:ascii="Times New Roman"/>
          <w:b w:val="false"/>
          <w:i w:val="false"/>
          <w:color w:val="000000"/>
          <w:sz w:val="28"/>
        </w:rPr>
        <w:t>статьи 73</w:t>
      </w:r>
      <w:r>
        <w:rPr>
          <w:rFonts w:ascii="Times New Roman"/>
          <w:b w:val="false"/>
          <w:i w:val="false"/>
          <w:color w:val="000000"/>
          <w:sz w:val="28"/>
        </w:rPr>
        <w:t xml:space="preserve"> настоящего Закона.</w:t>
      </w:r>
    </w:p>
    <w:bookmarkEnd w:id="716"/>
    <w:bookmarkStart w:name="z1121" w:id="717"/>
    <w:p>
      <w:pPr>
        <w:spacing w:after="0"/>
        <w:ind w:left="0"/>
        <w:jc w:val="both"/>
      </w:pPr>
      <w:r>
        <w:rPr>
          <w:rFonts w:ascii="Times New Roman"/>
          <w:b w:val="false"/>
          <w:i w:val="false"/>
          <w:color w:val="000000"/>
          <w:sz w:val="28"/>
        </w:rPr>
        <w:t>
      В целях информирования кредиторов, общественности и акционеров общество обязано в течение трех рабочих дней после даты принятия решения о заключении обществом крупной сделки опубликовать на интернет-ресурсе депозитария финансовой отчетности сообщение о сделке на казахском и русском языках.</w:t>
      </w:r>
    </w:p>
    <w:bookmarkEnd w:id="717"/>
    <w:bookmarkStart w:name="z763" w:id="718"/>
    <w:p>
      <w:pPr>
        <w:spacing w:after="0"/>
        <w:ind w:left="0"/>
        <w:jc w:val="both"/>
      </w:pPr>
      <w:r>
        <w:rPr>
          <w:rFonts w:ascii="Times New Roman"/>
          <w:b w:val="false"/>
          <w:i w:val="false"/>
          <w:color w:val="000000"/>
          <w:sz w:val="28"/>
        </w:rPr>
        <w:t xml:space="preserve">
      2. Уставом общества может быть определен перечень крупных сделок, решения о заключении которых принимаются общим собранием акционеров, а также порядок их совершения. </w:t>
      </w:r>
    </w:p>
    <w:bookmarkEnd w:id="718"/>
    <w:bookmarkStart w:name="z764" w:id="719"/>
    <w:p>
      <w:pPr>
        <w:spacing w:after="0"/>
        <w:ind w:left="0"/>
        <w:jc w:val="both"/>
      </w:pPr>
      <w:r>
        <w:rPr>
          <w:rFonts w:ascii="Times New Roman"/>
          <w:b w:val="false"/>
          <w:i w:val="false"/>
          <w:color w:val="000000"/>
          <w:sz w:val="28"/>
        </w:rPr>
        <w:t xml:space="preserve">
      3. В случае несогласия с решением общества о заключении крупной сделки, принятым в порядке, установленном настоящим Законом и уставом общества, акционер вправе требовать выкупа обществом принадлежащих ему акций в порядке, установленном настоящим Законом. </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Заинтересованность в совершении обществом сделки</w:t>
      </w:r>
    </w:p>
    <w:bookmarkStart w:name="z765" w:id="720"/>
    <w:p>
      <w:pPr>
        <w:spacing w:after="0"/>
        <w:ind w:left="0"/>
        <w:jc w:val="both"/>
      </w:pPr>
      <w:r>
        <w:rPr>
          <w:rFonts w:ascii="Times New Roman"/>
          <w:b w:val="false"/>
          <w:i w:val="false"/>
          <w:color w:val="000000"/>
          <w:sz w:val="28"/>
        </w:rPr>
        <w:t xml:space="preserve">
      1. Лицами, заинтересованными в совершении обществом сделки (далее - заинтересованными лицами), признаются аффилированные лица общества, если они: </w:t>
      </w:r>
    </w:p>
    <w:bookmarkEnd w:id="720"/>
    <w:bookmarkStart w:name="z766" w:id="721"/>
    <w:p>
      <w:pPr>
        <w:spacing w:after="0"/>
        <w:ind w:left="0"/>
        <w:jc w:val="both"/>
      </w:pPr>
      <w:r>
        <w:rPr>
          <w:rFonts w:ascii="Times New Roman"/>
          <w:b w:val="false"/>
          <w:i w:val="false"/>
          <w:color w:val="000000"/>
          <w:sz w:val="28"/>
        </w:rPr>
        <w:t xml:space="preserve">
      1) являются стороной сделки или участвуют в ней в качестве представителя или посредника; </w:t>
      </w:r>
    </w:p>
    <w:bookmarkEnd w:id="721"/>
    <w:bookmarkStart w:name="z767" w:id="722"/>
    <w:p>
      <w:pPr>
        <w:spacing w:after="0"/>
        <w:ind w:left="0"/>
        <w:jc w:val="both"/>
      </w:pPr>
      <w:r>
        <w:rPr>
          <w:rFonts w:ascii="Times New Roman"/>
          <w:b w:val="false"/>
          <w:i w:val="false"/>
          <w:color w:val="000000"/>
          <w:sz w:val="28"/>
        </w:rPr>
        <w:t xml:space="preserve">
      2) являются аффилированными лицами юридического лица, являющегося стороной сделки или участвующего в ней в качестве представителя или посредника. </w:t>
      </w:r>
    </w:p>
    <w:bookmarkEnd w:id="722"/>
    <w:bookmarkStart w:name="z768" w:id="723"/>
    <w:p>
      <w:pPr>
        <w:spacing w:after="0"/>
        <w:ind w:left="0"/>
        <w:jc w:val="both"/>
      </w:pPr>
      <w:r>
        <w:rPr>
          <w:rFonts w:ascii="Times New Roman"/>
          <w:b w:val="false"/>
          <w:i w:val="false"/>
          <w:color w:val="000000"/>
          <w:sz w:val="28"/>
        </w:rPr>
        <w:t xml:space="preserve">
      2. Не является сделкой, в совершении которой обществом имеется заинтересованность: </w:t>
      </w:r>
    </w:p>
    <w:bookmarkEnd w:id="723"/>
    <w:bookmarkStart w:name="z769" w:id="724"/>
    <w:p>
      <w:pPr>
        <w:spacing w:after="0"/>
        <w:ind w:left="0"/>
        <w:jc w:val="both"/>
      </w:pPr>
      <w:r>
        <w:rPr>
          <w:rFonts w:ascii="Times New Roman"/>
          <w:b w:val="false"/>
          <w:i w:val="false"/>
          <w:color w:val="000000"/>
          <w:sz w:val="28"/>
        </w:rPr>
        <w:t xml:space="preserve">
      1) сделка по приобретению акционером акций или других ценных бумаг общества, а также выкупу обществом своих размещенных акций; </w:t>
      </w:r>
    </w:p>
    <w:bookmarkEnd w:id="724"/>
    <w:bookmarkStart w:name="z770" w:id="725"/>
    <w:p>
      <w:pPr>
        <w:spacing w:after="0"/>
        <w:ind w:left="0"/>
        <w:jc w:val="both"/>
      </w:pPr>
      <w:r>
        <w:rPr>
          <w:rFonts w:ascii="Times New Roman"/>
          <w:b w:val="false"/>
          <w:i w:val="false"/>
          <w:color w:val="000000"/>
          <w:sz w:val="28"/>
        </w:rPr>
        <w:t xml:space="preserve">
      2) сделка по принятию обязательств о неразглашении сведений, содержащих банковскую, коммерческую или охраняемые законом тайны; </w:t>
      </w:r>
    </w:p>
    <w:bookmarkEnd w:id="725"/>
    <w:bookmarkStart w:name="z771" w:id="726"/>
    <w:p>
      <w:pPr>
        <w:spacing w:after="0"/>
        <w:ind w:left="0"/>
        <w:jc w:val="both"/>
      </w:pPr>
      <w:r>
        <w:rPr>
          <w:rFonts w:ascii="Times New Roman"/>
          <w:b w:val="false"/>
          <w:i w:val="false"/>
          <w:color w:val="000000"/>
          <w:sz w:val="28"/>
        </w:rPr>
        <w:t xml:space="preserve">
      3) реорганизация общества, осуществляемая в соответствии с настоящим Законом; </w:t>
      </w:r>
    </w:p>
    <w:bookmarkEnd w:id="726"/>
    <w:bookmarkStart w:name="z772" w:id="727"/>
    <w:p>
      <w:pPr>
        <w:spacing w:after="0"/>
        <w:ind w:left="0"/>
        <w:jc w:val="both"/>
      </w:pPr>
      <w:r>
        <w:rPr>
          <w:rFonts w:ascii="Times New Roman"/>
          <w:b w:val="false"/>
          <w:i w:val="false"/>
          <w:color w:val="000000"/>
          <w:sz w:val="28"/>
        </w:rPr>
        <w:t>
      4) сделка общества со своим аффилированным лицом, совершаемая в соответствии с законодательством Республики Казахстан о государственных закупках и закупках, осуществляемых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bookmarkEnd w:id="727"/>
    <w:bookmarkStart w:name="z941" w:id="728"/>
    <w:p>
      <w:pPr>
        <w:spacing w:after="0"/>
        <w:ind w:left="0"/>
        <w:jc w:val="both"/>
      </w:pPr>
      <w:r>
        <w:rPr>
          <w:rFonts w:ascii="Times New Roman"/>
          <w:b w:val="false"/>
          <w:i w:val="false"/>
          <w:color w:val="000000"/>
          <w:sz w:val="28"/>
        </w:rPr>
        <w:t>
      5) заключение обществом со своим аффилированным лицом договора, типовая форма которого установлена законодательством Республики Казахстан.</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Информация о заинтересованности в совершении обществом сделки</w:t>
      </w:r>
    </w:p>
    <w:bookmarkStart w:name="z773" w:id="729"/>
    <w:p>
      <w:pPr>
        <w:spacing w:after="0"/>
        <w:ind w:left="0"/>
        <w:jc w:val="both"/>
      </w:pPr>
      <w:r>
        <w:rPr>
          <w:rFonts w:ascii="Times New Roman"/>
          <w:b w:val="false"/>
          <w:i w:val="false"/>
          <w:color w:val="000000"/>
          <w:sz w:val="28"/>
        </w:rPr>
        <w:t xml:space="preserve">
      Лица, указанные в пункте 1 статьи 71 настоящего Закона, в порядке, установленном уставом общества, обязаны довести до сведения совета директоров информацию: </w:t>
      </w:r>
    </w:p>
    <w:bookmarkEnd w:id="729"/>
    <w:bookmarkStart w:name="z774" w:id="730"/>
    <w:p>
      <w:pPr>
        <w:spacing w:after="0"/>
        <w:ind w:left="0"/>
        <w:jc w:val="both"/>
      </w:pPr>
      <w:r>
        <w:rPr>
          <w:rFonts w:ascii="Times New Roman"/>
          <w:b w:val="false"/>
          <w:i w:val="false"/>
          <w:color w:val="000000"/>
          <w:sz w:val="28"/>
        </w:rPr>
        <w:t>
      1) о том, что они являются стороной сделки или участвуют в ней в качестве представителя или посредника в течение трех рабочих дней;</w:t>
      </w:r>
    </w:p>
    <w:bookmarkEnd w:id="730"/>
    <w:bookmarkStart w:name="z775" w:id="731"/>
    <w:p>
      <w:pPr>
        <w:spacing w:after="0"/>
        <w:ind w:left="0"/>
        <w:jc w:val="both"/>
      </w:pPr>
      <w:r>
        <w:rPr>
          <w:rFonts w:ascii="Times New Roman"/>
          <w:b w:val="false"/>
          <w:i w:val="false"/>
          <w:color w:val="000000"/>
          <w:sz w:val="28"/>
        </w:rPr>
        <w:t xml:space="preserve">
      2) о юридических лицах, с которыми они аффилированы, в том числе о юридических лицах, в которых они владеют самостоятельно или в совокупности со своими аффилированными лицами десятью и более процентами голосующих акций (долей, паев), и о юридических лицах, в органах которых они занимают должности; </w:t>
      </w:r>
    </w:p>
    <w:bookmarkEnd w:id="731"/>
    <w:bookmarkStart w:name="z776" w:id="732"/>
    <w:p>
      <w:pPr>
        <w:spacing w:after="0"/>
        <w:ind w:left="0"/>
        <w:jc w:val="both"/>
      </w:pPr>
      <w:r>
        <w:rPr>
          <w:rFonts w:ascii="Times New Roman"/>
          <w:b w:val="false"/>
          <w:i w:val="false"/>
          <w:color w:val="000000"/>
          <w:sz w:val="28"/>
        </w:rPr>
        <w:t xml:space="preserve">
      3) об известных им совершаемых или предполагаемых сделках, в которых они могут быть признаны заинтересованными лицами. </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Требование к порядку заключения сделки, в совершении которой имеется заинтересованность</w:t>
      </w:r>
    </w:p>
    <w:bookmarkStart w:name="z777" w:id="733"/>
    <w:p>
      <w:pPr>
        <w:spacing w:after="0"/>
        <w:ind w:left="0"/>
        <w:jc w:val="both"/>
      </w:pPr>
      <w:r>
        <w:rPr>
          <w:rFonts w:ascii="Times New Roman"/>
          <w:b w:val="false"/>
          <w:i w:val="false"/>
          <w:color w:val="000000"/>
          <w:sz w:val="28"/>
        </w:rPr>
        <w:t xml:space="preserve">
      1.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совершении, за исключением случаев, когда типовые условия такой сделки утверждены советом директоров общества. </w:t>
      </w:r>
    </w:p>
    <w:bookmarkEnd w:id="733"/>
    <w:bookmarkStart w:name="z778" w:id="734"/>
    <w:p>
      <w:pPr>
        <w:spacing w:after="0"/>
        <w:ind w:left="0"/>
        <w:jc w:val="both"/>
      </w:pPr>
      <w:r>
        <w:rPr>
          <w:rFonts w:ascii="Times New Roman"/>
          <w:b w:val="false"/>
          <w:i w:val="false"/>
          <w:color w:val="000000"/>
          <w:sz w:val="28"/>
        </w:rPr>
        <w:t xml:space="preserve">
      2. Решение о заключении обществом сделки, в совершении которой имеется заинтересованность, принимается общим собранием акционеров большинством голосов акционеров, не заинтересованных в ее совершении, в случаях: </w:t>
      </w:r>
    </w:p>
    <w:bookmarkEnd w:id="734"/>
    <w:bookmarkStart w:name="z779" w:id="735"/>
    <w:p>
      <w:pPr>
        <w:spacing w:after="0"/>
        <w:ind w:left="0"/>
        <w:jc w:val="both"/>
      </w:pPr>
      <w:r>
        <w:rPr>
          <w:rFonts w:ascii="Times New Roman"/>
          <w:b w:val="false"/>
          <w:i w:val="false"/>
          <w:color w:val="000000"/>
          <w:sz w:val="28"/>
        </w:rPr>
        <w:t xml:space="preserve">
      1) если все члены совета директоров общества являются заинтересованными лицами; </w:t>
      </w:r>
    </w:p>
    <w:bookmarkEnd w:id="735"/>
    <w:bookmarkStart w:name="z780" w:id="736"/>
    <w:p>
      <w:pPr>
        <w:spacing w:after="0"/>
        <w:ind w:left="0"/>
        <w:jc w:val="both"/>
      </w:pPr>
      <w:r>
        <w:rPr>
          <w:rFonts w:ascii="Times New Roman"/>
          <w:b w:val="false"/>
          <w:i w:val="false"/>
          <w:color w:val="000000"/>
          <w:sz w:val="28"/>
        </w:rPr>
        <w:t xml:space="preserve">
      2) невозможности принятия советом директоров решения о заключении такой сделки ввиду отсутствия количества голосов, необходимого для принятия решения. </w:t>
      </w:r>
    </w:p>
    <w:bookmarkEnd w:id="736"/>
    <w:bookmarkStart w:name="z781" w:id="737"/>
    <w:p>
      <w:pPr>
        <w:spacing w:after="0"/>
        <w:ind w:left="0"/>
        <w:jc w:val="both"/>
      </w:pPr>
      <w:r>
        <w:rPr>
          <w:rFonts w:ascii="Times New Roman"/>
          <w:b w:val="false"/>
          <w:i w:val="false"/>
          <w:color w:val="000000"/>
          <w:sz w:val="28"/>
        </w:rPr>
        <w:t>
      3. 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bookmarkEnd w:id="737"/>
    <w:p>
      <w:pPr>
        <w:spacing w:after="0"/>
        <w:ind w:left="0"/>
        <w:jc w:val="both"/>
      </w:pPr>
      <w:r>
        <w:rPr>
          <w:rFonts w:ascii="Times New Roman"/>
          <w:b w:val="false"/>
          <w:i w:val="false"/>
          <w:color w:val="000000"/>
          <w:sz w:val="28"/>
        </w:rPr>
        <w:t>
      При этом общему собранию акционеров предоставляется информация (с приложением документов), необходимая для принятия обоснованного решения.</w:t>
      </w:r>
    </w:p>
    <w:p>
      <w:pPr>
        <w:spacing w:after="0"/>
        <w:ind w:left="0"/>
        <w:jc w:val="both"/>
      </w:pPr>
      <w:r>
        <w:rPr>
          <w:rFonts w:ascii="Times New Roman"/>
          <w:b w:val="false"/>
          <w:i w:val="false"/>
          <w:color w:val="000000"/>
          <w:sz w:val="28"/>
        </w:rPr>
        <w:t>
      Решение о заключении обществом сделки, в совершении которой имеется заинтересованность, принимается единственным акционером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bookmarkStart w:name="z1008" w:id="738"/>
    <w:p>
      <w:pPr>
        <w:spacing w:after="0"/>
        <w:ind w:left="0"/>
        <w:jc w:val="both"/>
      </w:pPr>
      <w:r>
        <w:rPr>
          <w:rFonts w:ascii="Times New Roman"/>
          <w:b w:val="false"/>
          <w:i w:val="false"/>
          <w:color w:val="000000"/>
          <w:sz w:val="28"/>
        </w:rPr>
        <w:t>
      3-1. Решение о заключении обществом крупной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законами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Последствия заключения обществом сделок, в отношении совершения которых установлены особые условия</w:t>
      </w:r>
    </w:p>
    <w:bookmarkStart w:name="z784" w:id="739"/>
    <w:p>
      <w:pPr>
        <w:spacing w:after="0"/>
        <w:ind w:left="0"/>
        <w:jc w:val="both"/>
      </w:pPr>
      <w:r>
        <w:rPr>
          <w:rFonts w:ascii="Times New Roman"/>
          <w:b w:val="false"/>
          <w:i w:val="false"/>
          <w:color w:val="000000"/>
          <w:sz w:val="28"/>
        </w:rPr>
        <w:t>
      1. 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которые предусмотрены законодательством Республики Казахстан.</w:t>
      </w:r>
    </w:p>
    <w:bookmarkEnd w:id="739"/>
    <w:p>
      <w:pPr>
        <w:spacing w:after="0"/>
        <w:ind w:left="0"/>
        <w:jc w:val="both"/>
      </w:pPr>
      <w:r>
        <w:rPr>
          <w:rFonts w:ascii="Times New Roman"/>
          <w:b w:val="false"/>
          <w:i w:val="false"/>
          <w:color w:val="000000"/>
          <w:sz w:val="28"/>
        </w:rPr>
        <w:t>
      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повлекшая получение должностным лицом и (или) его аффилированными лицами прибыли (дохода),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 более процентами голосующих акций общества, недействительной,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
    <w:bookmarkStart w:name="z785" w:id="740"/>
    <w:p>
      <w:pPr>
        <w:spacing w:after="0"/>
        <w:ind w:left="0"/>
        <w:jc w:val="both"/>
      </w:pPr>
      <w:r>
        <w:rPr>
          <w:rFonts w:ascii="Times New Roman"/>
          <w:b w:val="false"/>
          <w:i w:val="false"/>
          <w:color w:val="000000"/>
          <w:sz w:val="28"/>
        </w:rPr>
        <w:t xml:space="preserve">
      2. Лицо, заинтересованное в совершении обществом сделки, заключенной с нарушением требований к порядку ее заключения, а также принципов деятельности должностных лиц, предусмотренных настоящим Законом, несет перед обществом ответственность в размере убытков, причиненных им обществу. В случае совершения сделки несколькими лицами их ответственность перед обществом является солидарной. </w:t>
      </w:r>
    </w:p>
    <w:bookmarkEnd w:id="740"/>
    <w:bookmarkStart w:name="z786" w:id="741"/>
    <w:p>
      <w:pPr>
        <w:spacing w:after="0"/>
        <w:ind w:left="0"/>
        <w:jc w:val="both"/>
      </w:pPr>
      <w:r>
        <w:rPr>
          <w:rFonts w:ascii="Times New Roman"/>
          <w:b w:val="false"/>
          <w:i w:val="false"/>
          <w:color w:val="000000"/>
          <w:sz w:val="28"/>
        </w:rPr>
        <w:t xml:space="preserve">
      3. Лицо, умышленно заключившее крупную сделку с нарушением требований, установленных настоящим Законом и уставом общества,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741"/>
    <w:bookmarkStart w:name="z1010" w:id="742"/>
    <w:p>
      <w:pPr>
        <w:spacing w:after="0"/>
        <w:ind w:left="0"/>
        <w:jc w:val="both"/>
      </w:pPr>
      <w:r>
        <w:rPr>
          <w:rFonts w:ascii="Times New Roman"/>
          <w:b w:val="false"/>
          <w:i w:val="false"/>
          <w:color w:val="000000"/>
          <w:sz w:val="28"/>
        </w:rPr>
        <w:t>
      3-1. Несоблюдение порядка и (или) условий, установленных настоящим Законом при совершении крупной сделки и (или) сделки, в совершении которой имеется заинтересованность, влечет ответственность, предусмотренную законами Республики Казахстан.</w:t>
      </w:r>
    </w:p>
    <w:bookmarkEnd w:id="742"/>
    <w:bookmarkStart w:name="z787" w:id="743"/>
    <w:p>
      <w:pPr>
        <w:spacing w:after="0"/>
        <w:ind w:left="0"/>
        <w:jc w:val="both"/>
      </w:pPr>
      <w:r>
        <w:rPr>
          <w:rFonts w:ascii="Times New Roman"/>
          <w:b w:val="false"/>
          <w:i w:val="false"/>
          <w:color w:val="000000"/>
          <w:sz w:val="28"/>
        </w:rPr>
        <w:t xml:space="preserve">
      4. Требования </w:t>
      </w:r>
      <w:r>
        <w:rPr>
          <w:rFonts w:ascii="Times New Roman"/>
          <w:b w:val="false"/>
          <w:i w:val="false"/>
          <w:color w:val="000000"/>
          <w:sz w:val="28"/>
        </w:rPr>
        <w:t>статей 70</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настоящей главы не распространяются на сделки,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Законом Республики Казахстан "О Фонде национального благосостояния". </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13.02.2009 </w:t>
      </w:r>
      <w:r>
        <w:rPr>
          <w:rFonts w:ascii="Times New Roman"/>
          <w:b w:val="false"/>
          <w:i w:val="false"/>
          <w:color w:val="000000"/>
          <w:sz w:val="28"/>
        </w:rPr>
        <w:t>N 135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44"/>
    <w:p>
      <w:pPr>
        <w:spacing w:after="0"/>
        <w:ind w:left="0"/>
        <w:jc w:val="left"/>
      </w:pPr>
      <w:r>
        <w:rPr>
          <w:rFonts w:ascii="Times New Roman"/>
          <w:b/>
          <w:i w:val="false"/>
          <w:color w:val="000000"/>
        </w:rPr>
        <w:t xml:space="preserve"> Глава 8. Финансовая отчетность</w:t>
      </w:r>
      <w:r>
        <w:br/>
      </w:r>
      <w:r>
        <w:rPr>
          <w:rFonts w:ascii="Times New Roman"/>
          <w:b/>
          <w:i w:val="false"/>
          <w:color w:val="000000"/>
        </w:rPr>
        <w:t>и аудит общества</w:t>
      </w:r>
    </w:p>
    <w:bookmarkEnd w:id="744"/>
    <w:p>
      <w:pPr>
        <w:spacing w:after="0"/>
        <w:ind w:left="0"/>
        <w:jc w:val="both"/>
      </w:pPr>
      <w:r>
        <w:rPr>
          <w:rFonts w:ascii="Times New Roman"/>
          <w:b/>
          <w:i w:val="false"/>
          <w:color w:val="000000"/>
          <w:sz w:val="28"/>
        </w:rPr>
        <w:t>Статья 75. Финансовая отчетность общества</w:t>
      </w:r>
    </w:p>
    <w:bookmarkStart w:name="z788" w:id="745"/>
    <w:p>
      <w:pPr>
        <w:spacing w:after="0"/>
        <w:ind w:left="0"/>
        <w:jc w:val="both"/>
      </w:pPr>
      <w:r>
        <w:rPr>
          <w:rFonts w:ascii="Times New Roman"/>
          <w:b w:val="false"/>
          <w:i w:val="false"/>
          <w:color w:val="ff0000"/>
          <w:sz w:val="28"/>
        </w:rPr>
        <w:t xml:space="preserve">
      1. (исключен - от 28.02.2007 № </w:t>
      </w:r>
      <w:r>
        <w:rPr>
          <w:rFonts w:ascii="Times New Roman"/>
          <w:b w:val="false"/>
          <w:i w:val="false"/>
          <w:color w:val="ff0000"/>
          <w:sz w:val="28"/>
        </w:rPr>
        <w:t>235</w:t>
      </w:r>
      <w:r>
        <w:rPr>
          <w:rFonts w:ascii="Times New Roman"/>
          <w:b w:val="false"/>
          <w:i w:val="false"/>
          <w:color w:val="ff0000"/>
          <w:sz w:val="28"/>
        </w:rPr>
        <w:t>)</w:t>
      </w:r>
    </w:p>
    <w:bookmarkEnd w:id="745"/>
    <w:bookmarkStart w:name="z789" w:id="746"/>
    <w:p>
      <w:pPr>
        <w:spacing w:after="0"/>
        <w:ind w:left="0"/>
        <w:jc w:val="both"/>
      </w:pPr>
      <w:r>
        <w:rPr>
          <w:rFonts w:ascii="Times New Roman"/>
          <w:b w:val="false"/>
          <w:i w:val="false"/>
          <w:color w:val="000000"/>
          <w:sz w:val="28"/>
        </w:rPr>
        <w:t>
      2. Порядок ведения бухгалтерского учета и составления финансовой отчетности общества устанавливается законодательством Республики Казахстан о бухгалтерском учете и финансовой отчетности и международными стандартами финансовой отчетности.</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28.02.2007 № </w:t>
      </w:r>
      <w:r>
        <w:rPr>
          <w:rFonts w:ascii="Times New Roman"/>
          <w:b w:val="false"/>
          <w:i w:val="false"/>
          <w:color w:val="000000"/>
          <w:sz w:val="28"/>
        </w:rPr>
        <w:t>235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Годовая финансовая отчетность общества</w:t>
      </w:r>
    </w:p>
    <w:bookmarkStart w:name="z790" w:id="747"/>
    <w:p>
      <w:pPr>
        <w:spacing w:after="0"/>
        <w:ind w:left="0"/>
        <w:jc w:val="both"/>
      </w:pPr>
      <w:r>
        <w:rPr>
          <w:rFonts w:ascii="Times New Roman"/>
          <w:b w:val="false"/>
          <w:i w:val="false"/>
          <w:color w:val="000000"/>
          <w:sz w:val="28"/>
        </w:rPr>
        <w:t xml:space="preserve">
      1. Исполнительный орган ежегодно представляет общему собранию акционеров годовую финансовую отчетность за истекший год, аудит которой был проведен в соответствии с законодательством Республики Казахстан об аудиторской деятельности, для ее обсуждения и утверждения. Помимо финансовой отчетности, исполнительный орган представляет общему собранию аудиторский отчет. </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от 28.02.2007 № </w:t>
      </w:r>
      <w:r>
        <w:rPr>
          <w:rFonts w:ascii="Times New Roman"/>
          <w:b w:val="false"/>
          <w:i w:val="false"/>
          <w:color w:val="000000"/>
          <w:sz w:val="28"/>
        </w:rPr>
        <w:t>235</w:t>
      </w:r>
      <w:r>
        <w:rPr>
          <w:rFonts w:ascii="Times New Roman"/>
          <w:b w:val="false"/>
          <w:i w:val="false"/>
          <w:color w:val="ff0000"/>
          <w:sz w:val="28"/>
        </w:rPr>
        <w:t>)</w:t>
      </w:r>
      <w:r>
        <w:br/>
      </w:r>
      <w:r>
        <w:rPr>
          <w:rFonts w:ascii="Times New Roman"/>
          <w:b w:val="false"/>
          <w:i w:val="false"/>
          <w:color w:val="000000"/>
          <w:sz w:val="28"/>
        </w:rPr>
        <w:t>
</w:t>
      </w:r>
    </w:p>
    <w:bookmarkStart w:name="z792" w:id="748"/>
    <w:p>
      <w:pPr>
        <w:spacing w:after="0"/>
        <w:ind w:left="0"/>
        <w:jc w:val="both"/>
      </w:pPr>
      <w:r>
        <w:rPr>
          <w:rFonts w:ascii="Times New Roman"/>
          <w:b w:val="false"/>
          <w:i w:val="false"/>
          <w:color w:val="000000"/>
          <w:sz w:val="28"/>
        </w:rPr>
        <w:t xml:space="preserve">
      3. Годовая финансовая отчетность подлежит предварительному утверждению советом директоров не позднее чем за тридцать дней до даты проведения годового общего собрания акционеров. </w:t>
      </w:r>
    </w:p>
    <w:bookmarkEnd w:id="748"/>
    <w:bookmarkStart w:name="z793" w:id="749"/>
    <w:p>
      <w:pPr>
        <w:spacing w:after="0"/>
        <w:ind w:left="0"/>
        <w:jc w:val="both"/>
      </w:pPr>
      <w:r>
        <w:rPr>
          <w:rFonts w:ascii="Times New Roman"/>
          <w:b w:val="false"/>
          <w:i w:val="false"/>
          <w:color w:val="000000"/>
          <w:sz w:val="28"/>
        </w:rPr>
        <w:t xml:space="preserve">
      Окончательное утверждение годовой финансовой отчетности общества производится на годовом общем собрании акционеров. </w:t>
      </w:r>
    </w:p>
    <w:bookmarkEnd w:id="749"/>
    <w:bookmarkStart w:name="z794" w:id="7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Общество обязано ежегодно публиковать на интернет-ресурсе депозитария финансовой отчетности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 в порядке и сроки, установленные уполномоченным органом.</w:t>
      </w:r>
    </w:p>
    <w:bookmarkEnd w:id="750"/>
    <w:bookmarkStart w:name="z127" w:id="7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установленными настоящим Законом и Законом Республики Казахстан "О рынке ценных бумаг".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28.02.2007 № </w:t>
      </w:r>
      <w:r>
        <w:rPr>
          <w:rFonts w:ascii="Times New Roman"/>
          <w:b w:val="false"/>
          <w:i w:val="false"/>
          <w:color w:val="000000"/>
          <w:sz w:val="28"/>
        </w:rPr>
        <w:t>235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(вводится в действие с 30.08.2009);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77. </w:t>
      </w:r>
      <w:r>
        <w:rPr>
          <w:rFonts w:ascii="Times New Roman"/>
          <w:b/>
          <w:i/>
          <w:color w:val="000000"/>
          <w:sz w:val="28"/>
        </w:rPr>
        <w:t xml:space="preserve">(Статья 77 исключена - Законом РК от 08.07.2005 </w:t>
      </w:r>
      <w:r>
        <w:rPr>
          <w:rFonts w:ascii="Times New Roman"/>
          <w:b/>
          <w:i w:val="false"/>
          <w:color w:val="000000"/>
          <w:sz w:val="28"/>
        </w:rPr>
        <w:t>N 72</w:t>
      </w:r>
      <w:r>
        <w:rPr>
          <w:rFonts w:ascii="Times New Roman"/>
          <w:b/>
          <w:i/>
          <w:color w:val="000000"/>
          <w:sz w:val="28"/>
        </w:rPr>
        <w:t xml:space="preserve"> (порядок введения в действие см. ст. 2).</w:t>
      </w:r>
    </w:p>
    <w:p>
      <w:pPr>
        <w:spacing w:after="0"/>
        <w:ind w:left="0"/>
        <w:jc w:val="both"/>
      </w:pPr>
      <w:r>
        <w:rPr>
          <w:rFonts w:ascii="Times New Roman"/>
          <w:b/>
          <w:i w:val="false"/>
          <w:color w:val="000000"/>
          <w:sz w:val="28"/>
        </w:rPr>
        <w:t>Статья 78. Аудит общества</w:t>
      </w:r>
    </w:p>
    <w:bookmarkStart w:name="z795" w:id="752"/>
    <w:p>
      <w:pPr>
        <w:spacing w:after="0"/>
        <w:ind w:left="0"/>
        <w:jc w:val="both"/>
      </w:pPr>
      <w:r>
        <w:rPr>
          <w:rFonts w:ascii="Times New Roman"/>
          <w:b w:val="false"/>
          <w:i w:val="false"/>
          <w:color w:val="000000"/>
          <w:sz w:val="28"/>
        </w:rPr>
        <w:t>
      1. Общество обязано проводить аудит годовой финансовой отчетности, за исключением общества, признанного судом банкротом, а также банков, страховых (перестраховочных) организаций, лишенных уполномоченным органом лицензии и (или) находящихся в процессе принудительной ликвидации.</w:t>
      </w:r>
    </w:p>
    <w:bookmarkEnd w:id="752"/>
    <w:bookmarkStart w:name="z796" w:id="753"/>
    <w:p>
      <w:pPr>
        <w:spacing w:after="0"/>
        <w:ind w:left="0"/>
        <w:jc w:val="both"/>
      </w:pPr>
      <w:r>
        <w:rPr>
          <w:rFonts w:ascii="Times New Roman"/>
          <w:b w:val="false"/>
          <w:i w:val="false"/>
          <w:color w:val="000000"/>
          <w:sz w:val="28"/>
        </w:rPr>
        <w:t xml:space="preserve">
      2. Аудит общества может проводиться по инициативе совета директоров, исполнительного органа за счет общества либо по требованию крупного акционера за его счет,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обязано предоставлять всю необходимую документацию (материалы), запрашиваемую аудиторской организацией. </w:t>
      </w:r>
    </w:p>
    <w:bookmarkEnd w:id="753"/>
    <w:bookmarkStart w:name="z797" w:id="754"/>
    <w:p>
      <w:pPr>
        <w:spacing w:after="0"/>
        <w:ind w:left="0"/>
        <w:jc w:val="both"/>
      </w:pPr>
      <w:r>
        <w:rPr>
          <w:rFonts w:ascii="Times New Roman"/>
          <w:b w:val="false"/>
          <w:i w:val="false"/>
          <w:color w:val="000000"/>
          <w:sz w:val="28"/>
        </w:rPr>
        <w:t xml:space="preserve">
      3. Если исполнительный орган общества уклоняется от проведения аудита общества, аудит может быть назначен решением суда по иску любого заинтересованного лица. </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2" w:id="755"/>
    <w:p>
      <w:pPr>
        <w:spacing w:after="0"/>
        <w:ind w:left="0"/>
        <w:jc w:val="left"/>
      </w:pPr>
      <w:r>
        <w:rPr>
          <w:rFonts w:ascii="Times New Roman"/>
          <w:b/>
          <w:i w:val="false"/>
          <w:color w:val="000000"/>
        </w:rPr>
        <w:t xml:space="preserve"> Глава 9. Раскрытие информации обществом. </w:t>
      </w:r>
      <w:r>
        <w:br/>
      </w:r>
      <w:r>
        <w:rPr>
          <w:rFonts w:ascii="Times New Roman"/>
          <w:b/>
          <w:i w:val="false"/>
          <w:color w:val="000000"/>
        </w:rPr>
        <w:t>Документы общества</w:t>
      </w:r>
    </w:p>
    <w:bookmarkEnd w:id="755"/>
    <w:p>
      <w:pPr>
        <w:spacing w:after="0"/>
        <w:ind w:left="0"/>
        <w:jc w:val="both"/>
      </w:pPr>
      <w:r>
        <w:rPr>
          <w:rFonts w:ascii="Times New Roman"/>
          <w:b/>
          <w:i w:val="false"/>
          <w:color w:val="000000"/>
          <w:sz w:val="28"/>
        </w:rPr>
        <w:t>Статья 79. Раскрытие информации обществом</w:t>
      </w:r>
    </w:p>
    <w:bookmarkStart w:name="z798" w:id="7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Общество обязано осуществлять раскрытие на интернет-ресурсе депозитария финансовой отчетности и интернет-ресурсе фондовой биржи информации в порядке, установленном Законом Республики Казахстан "О рынке ценных бумаг" и нормативным правовым актом уполномоченного органа.</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80. Документы общества</w:t>
      </w:r>
    </w:p>
    <w:bookmarkStart w:name="z817" w:id="757"/>
    <w:p>
      <w:pPr>
        <w:spacing w:after="0"/>
        <w:ind w:left="0"/>
        <w:jc w:val="both"/>
      </w:pPr>
      <w:r>
        <w:rPr>
          <w:rFonts w:ascii="Times New Roman"/>
          <w:b w:val="false"/>
          <w:i w:val="false"/>
          <w:color w:val="000000"/>
          <w:sz w:val="28"/>
        </w:rPr>
        <w:t xml:space="preserve">
      1. Документы общества, касающиеся его деятельности, подлежат хранению обществом в течение всего срока его деятельности по месту нахождения исполнительного органа общества или в ином месте, определенном его уставом. </w:t>
      </w:r>
    </w:p>
    <w:bookmarkEnd w:id="757"/>
    <w:bookmarkStart w:name="z818" w:id="758"/>
    <w:p>
      <w:pPr>
        <w:spacing w:after="0"/>
        <w:ind w:left="0"/>
        <w:jc w:val="both"/>
      </w:pPr>
      <w:r>
        <w:rPr>
          <w:rFonts w:ascii="Times New Roman"/>
          <w:b w:val="false"/>
          <w:i w:val="false"/>
          <w:color w:val="000000"/>
          <w:sz w:val="28"/>
        </w:rPr>
        <w:t xml:space="preserve">
      Хранению подлежат следующие документы: </w:t>
      </w:r>
    </w:p>
    <w:bookmarkEnd w:id="758"/>
    <w:bookmarkStart w:name="z819" w:id="759"/>
    <w:p>
      <w:pPr>
        <w:spacing w:after="0"/>
        <w:ind w:left="0"/>
        <w:jc w:val="both"/>
      </w:pPr>
      <w:r>
        <w:rPr>
          <w:rFonts w:ascii="Times New Roman"/>
          <w:b w:val="false"/>
          <w:i w:val="false"/>
          <w:color w:val="000000"/>
          <w:sz w:val="28"/>
        </w:rPr>
        <w:t xml:space="preserve">
      1) устав общества, изменения и дополнения, внесенные в устав общества; </w:t>
      </w:r>
    </w:p>
    <w:bookmarkEnd w:id="759"/>
    <w:bookmarkStart w:name="z820" w:id="760"/>
    <w:p>
      <w:pPr>
        <w:spacing w:after="0"/>
        <w:ind w:left="0"/>
        <w:jc w:val="both"/>
      </w:pPr>
      <w:r>
        <w:rPr>
          <w:rFonts w:ascii="Times New Roman"/>
          <w:b w:val="false"/>
          <w:i w:val="false"/>
          <w:color w:val="000000"/>
          <w:sz w:val="28"/>
        </w:rPr>
        <w:t xml:space="preserve">
      2) протоколы учредительных собраний; </w:t>
      </w:r>
    </w:p>
    <w:bookmarkEnd w:id="760"/>
    <w:bookmarkStart w:name="z821" w:id="761"/>
    <w:p>
      <w:pPr>
        <w:spacing w:after="0"/>
        <w:ind w:left="0"/>
        <w:jc w:val="both"/>
      </w:pPr>
      <w:r>
        <w:rPr>
          <w:rFonts w:ascii="Times New Roman"/>
          <w:b w:val="false"/>
          <w:i w:val="false"/>
          <w:color w:val="000000"/>
          <w:sz w:val="28"/>
        </w:rPr>
        <w:t xml:space="preserve">
      3) учредительный договор (решение единственного учредителя), изменения и дополнения, внесенные в учредительный договор (решение единственного учредителя); </w:t>
      </w:r>
    </w:p>
    <w:bookmarkEnd w:id="761"/>
    <w:bookmarkStart w:name="z822" w:id="762"/>
    <w:p>
      <w:pPr>
        <w:spacing w:after="0"/>
        <w:ind w:left="0"/>
        <w:jc w:val="both"/>
      </w:pPr>
      <w:r>
        <w:rPr>
          <w:rFonts w:ascii="Times New Roman"/>
          <w:b w:val="false"/>
          <w:i w:val="false"/>
          <w:color w:val="000000"/>
          <w:sz w:val="28"/>
        </w:rPr>
        <w:t xml:space="preserve">
      4) исключен Законом РК от 24.12.2012 </w:t>
      </w:r>
      <w:r>
        <w:rPr>
          <w:rFonts w:ascii="Times New Roman"/>
          <w:b w:val="false"/>
          <w:i w:val="false"/>
          <w:color w:val="000000"/>
          <w:sz w:val="28"/>
        </w:rPr>
        <w:t>№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762"/>
    <w:bookmarkStart w:name="z823" w:id="763"/>
    <w:p>
      <w:pPr>
        <w:spacing w:after="0"/>
        <w:ind w:left="0"/>
        <w:jc w:val="both"/>
      </w:pPr>
      <w:r>
        <w:rPr>
          <w:rFonts w:ascii="Times New Roman"/>
          <w:b w:val="false"/>
          <w:i w:val="false"/>
          <w:color w:val="000000"/>
          <w:sz w:val="28"/>
        </w:rPr>
        <w:t xml:space="preserve">
      5) исключен Законом РК от 19.03.2010 </w:t>
      </w:r>
      <w:r>
        <w:rPr>
          <w:rFonts w:ascii="Times New Roman"/>
          <w:b w:val="false"/>
          <w:i w:val="false"/>
          <w:color w:val="000000"/>
          <w:sz w:val="28"/>
        </w:rPr>
        <w:t>№ 258-IV</w:t>
      </w:r>
      <w:r>
        <w:rPr>
          <w:rFonts w:ascii="Times New Roman"/>
          <w:b w:val="false"/>
          <w:i w:val="false"/>
          <w:color w:val="000000"/>
          <w:sz w:val="28"/>
        </w:rPr>
        <w:t>;</w:t>
      </w:r>
    </w:p>
    <w:bookmarkEnd w:id="763"/>
    <w:bookmarkStart w:name="z824" w:id="764"/>
    <w:p>
      <w:pPr>
        <w:spacing w:after="0"/>
        <w:ind w:left="0"/>
        <w:jc w:val="both"/>
      </w:pPr>
      <w:r>
        <w:rPr>
          <w:rFonts w:ascii="Times New Roman"/>
          <w:b w:val="false"/>
          <w:i w:val="false"/>
          <w:color w:val="000000"/>
          <w:sz w:val="28"/>
        </w:rPr>
        <w:t>
      6) разрешения на занятие обществом определенными видами деятельности и (или) совершение определенных действий (операций);</w:t>
      </w:r>
    </w:p>
    <w:bookmarkEnd w:id="764"/>
    <w:bookmarkStart w:name="z825" w:id="765"/>
    <w:p>
      <w:pPr>
        <w:spacing w:after="0"/>
        <w:ind w:left="0"/>
        <w:jc w:val="both"/>
      </w:pPr>
      <w:r>
        <w:rPr>
          <w:rFonts w:ascii="Times New Roman"/>
          <w:b w:val="false"/>
          <w:i w:val="false"/>
          <w:color w:val="000000"/>
          <w:sz w:val="28"/>
        </w:rPr>
        <w:t xml:space="preserve">
      7) документы, подтверждающие права общества на имущество, которое находится (находилось) на его балансе; </w:t>
      </w:r>
    </w:p>
    <w:bookmarkEnd w:id="765"/>
    <w:bookmarkStart w:name="z826" w:id="766"/>
    <w:p>
      <w:pPr>
        <w:spacing w:after="0"/>
        <w:ind w:left="0"/>
        <w:jc w:val="both"/>
      </w:pPr>
      <w:r>
        <w:rPr>
          <w:rFonts w:ascii="Times New Roman"/>
          <w:b w:val="false"/>
          <w:i w:val="false"/>
          <w:color w:val="000000"/>
          <w:sz w:val="28"/>
        </w:rPr>
        <w:t xml:space="preserve">
      8) проспекты выпуска ценных бумаг общества; </w:t>
      </w:r>
    </w:p>
    <w:bookmarkEnd w:id="766"/>
    <w:bookmarkStart w:name="z827" w:id="767"/>
    <w:p>
      <w:pPr>
        <w:spacing w:after="0"/>
        <w:ind w:left="0"/>
        <w:jc w:val="both"/>
      </w:pPr>
      <w:r>
        <w:rPr>
          <w:rFonts w:ascii="Times New Roman"/>
          <w:b w:val="false"/>
          <w:i w:val="false"/>
          <w:color w:val="000000"/>
          <w:sz w:val="28"/>
        </w:rPr>
        <w:t xml:space="preserve">
      9) документы, подтверждающие государственную регистрацию выпуска ценных бумаг общества, аннулирование ценных бумаг, а также утверждение отчетов об итогах размещения и погашения ценных бумаг общества, представленные в уполномоченный орган; </w:t>
      </w:r>
    </w:p>
    <w:bookmarkEnd w:id="767"/>
    <w:bookmarkStart w:name="z828" w:id="768"/>
    <w:p>
      <w:pPr>
        <w:spacing w:after="0"/>
        <w:ind w:left="0"/>
        <w:jc w:val="both"/>
      </w:pPr>
      <w:r>
        <w:rPr>
          <w:rFonts w:ascii="Times New Roman"/>
          <w:b w:val="false"/>
          <w:i w:val="false"/>
          <w:color w:val="000000"/>
          <w:sz w:val="28"/>
        </w:rPr>
        <w:t xml:space="preserve">
      10) положение о филиалах и представительствах общества; </w:t>
      </w:r>
    </w:p>
    <w:bookmarkEnd w:id="768"/>
    <w:bookmarkStart w:name="z829" w:id="769"/>
    <w:p>
      <w:pPr>
        <w:spacing w:after="0"/>
        <w:ind w:left="0"/>
        <w:jc w:val="both"/>
      </w:pPr>
      <w:r>
        <w:rPr>
          <w:rFonts w:ascii="Times New Roman"/>
          <w:b w:val="false"/>
          <w:i w:val="false"/>
          <w:color w:val="000000"/>
          <w:sz w:val="28"/>
        </w:rPr>
        <w:t>
      11) протоколы общих собраний акционеров, протоколы об итогах голосования и бюллетени (в том числе бюллетени, признанные недействительными), материалы по вопросам повестки дня общих собраний акционеров;</w:t>
      </w:r>
    </w:p>
    <w:bookmarkEnd w:id="769"/>
    <w:bookmarkStart w:name="z830" w:id="770"/>
    <w:p>
      <w:pPr>
        <w:spacing w:after="0"/>
        <w:ind w:left="0"/>
        <w:jc w:val="both"/>
      </w:pPr>
      <w:r>
        <w:rPr>
          <w:rFonts w:ascii="Times New Roman"/>
          <w:b w:val="false"/>
          <w:i w:val="false"/>
          <w:color w:val="000000"/>
          <w:sz w:val="28"/>
        </w:rPr>
        <w:t xml:space="preserve">
      12) списки акционеров, представляемые для проведения общего собрания акционеров; </w:t>
      </w:r>
    </w:p>
    <w:bookmarkEnd w:id="770"/>
    <w:bookmarkStart w:name="z831" w:id="771"/>
    <w:p>
      <w:pPr>
        <w:spacing w:after="0"/>
        <w:ind w:left="0"/>
        <w:jc w:val="both"/>
      </w:pPr>
      <w:r>
        <w:rPr>
          <w:rFonts w:ascii="Times New Roman"/>
          <w:b w:val="false"/>
          <w:i w:val="false"/>
          <w:color w:val="000000"/>
          <w:sz w:val="28"/>
        </w:rPr>
        <w:t>
      13) протоколы заседаний (решений заочных заседаний) совета директоров и бюллетени (в том числе бюллетени, признанные недействительными), материалы по вопросам повестки дня совета директоров, затрагивающим права акционеров в соответствии с настоящим Законом, уставом и проспектом выпуска негосударственных эмиссионных ценных бумаг общества;</w:t>
      </w:r>
    </w:p>
    <w:bookmarkEnd w:id="771"/>
    <w:bookmarkStart w:name="z832" w:id="772"/>
    <w:p>
      <w:pPr>
        <w:spacing w:after="0"/>
        <w:ind w:left="0"/>
        <w:jc w:val="both"/>
      </w:pPr>
      <w:r>
        <w:rPr>
          <w:rFonts w:ascii="Times New Roman"/>
          <w:b w:val="false"/>
          <w:i w:val="false"/>
          <w:color w:val="000000"/>
          <w:sz w:val="28"/>
        </w:rPr>
        <w:t xml:space="preserve">
      14) протоколы заседаний (решений) исполнительного органа; </w:t>
      </w:r>
    </w:p>
    <w:bookmarkEnd w:id="772"/>
    <w:bookmarkStart w:name="z833" w:id="773"/>
    <w:p>
      <w:pPr>
        <w:spacing w:after="0"/>
        <w:ind w:left="0"/>
        <w:jc w:val="both"/>
      </w:pPr>
      <w:r>
        <w:rPr>
          <w:rFonts w:ascii="Times New Roman"/>
          <w:b w:val="false"/>
          <w:i w:val="false"/>
          <w:color w:val="000000"/>
          <w:sz w:val="28"/>
        </w:rPr>
        <w:t xml:space="preserve">
      15) кодекс корпоративного управления при его наличии. </w:t>
      </w:r>
    </w:p>
    <w:bookmarkEnd w:id="773"/>
    <w:bookmarkStart w:name="z834" w:id="774"/>
    <w:p>
      <w:pPr>
        <w:spacing w:after="0"/>
        <w:ind w:left="0"/>
        <w:jc w:val="both"/>
      </w:pPr>
      <w:r>
        <w:rPr>
          <w:rFonts w:ascii="Times New Roman"/>
          <w:b w:val="false"/>
          <w:i w:val="false"/>
          <w:color w:val="000000"/>
          <w:sz w:val="28"/>
        </w:rPr>
        <w:t xml:space="preserve">
      2. Иные документы, в том числе финансовая отчетность общества, хранятся в течение срока, установленного в соответствии с законодательством Республики Казахстан. </w:t>
      </w:r>
    </w:p>
    <w:bookmarkEnd w:id="774"/>
    <w:bookmarkStart w:name="z835" w:id="775"/>
    <w:p>
      <w:pPr>
        <w:spacing w:after="0"/>
        <w:ind w:left="0"/>
        <w:jc w:val="both"/>
      </w:pPr>
      <w:r>
        <w:rPr>
          <w:rFonts w:ascii="Times New Roman"/>
          <w:b w:val="false"/>
          <w:i w:val="false"/>
          <w:color w:val="000000"/>
          <w:sz w:val="28"/>
        </w:rPr>
        <w:t xml:space="preserve">
      3. По требованию акционера общество обязано предоставить ему копии документов, предусмотренных настоящим Законом,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 </w:t>
      </w:r>
    </w:p>
    <w:bookmarkEnd w:id="775"/>
    <w:bookmarkStart w:name="z836" w:id="776"/>
    <w:p>
      <w:pPr>
        <w:spacing w:after="0"/>
        <w:ind w:left="0"/>
        <w:jc w:val="both"/>
      </w:pPr>
      <w:r>
        <w:rPr>
          <w:rFonts w:ascii="Times New Roman"/>
          <w:b w:val="false"/>
          <w:i w:val="false"/>
          <w:color w:val="000000"/>
          <w:sz w:val="28"/>
        </w:rPr>
        <w:t xml:space="preserve">
      Размер платы за предоставление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 </w:t>
      </w:r>
    </w:p>
    <w:bookmarkEnd w:id="776"/>
    <w:bookmarkStart w:name="z837" w:id="777"/>
    <w:p>
      <w:pPr>
        <w:spacing w:after="0"/>
        <w:ind w:left="0"/>
        <w:jc w:val="both"/>
      </w:pPr>
      <w:r>
        <w:rPr>
          <w:rFonts w:ascii="Times New Roman"/>
          <w:b w:val="false"/>
          <w:i w:val="false"/>
          <w:color w:val="000000"/>
          <w:sz w:val="28"/>
        </w:rPr>
        <w:t xml:space="preserve">
      Документы, регламентирующие отдельные вопросы выпуска, размещения, обращения и конвертирования ценных бумаг общества, содержащие информацию, составляющую служебную, коммерческую или иную охраняемую законом тайну, должны быть представлены для ознакомления акционеру по его требованию. </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778"/>
    <w:p>
      <w:pPr>
        <w:spacing w:after="0"/>
        <w:ind w:left="0"/>
        <w:jc w:val="left"/>
      </w:pPr>
      <w:r>
        <w:rPr>
          <w:rFonts w:ascii="Times New Roman"/>
          <w:b/>
          <w:i w:val="false"/>
          <w:color w:val="000000"/>
        </w:rPr>
        <w:t xml:space="preserve"> Глава 10. Реорганизация и ликвидация общества</w:t>
      </w:r>
    </w:p>
    <w:bookmarkEnd w:id="778"/>
    <w:p>
      <w:pPr>
        <w:spacing w:after="0"/>
        <w:ind w:left="0"/>
        <w:jc w:val="both"/>
      </w:pPr>
      <w:r>
        <w:rPr>
          <w:rFonts w:ascii="Times New Roman"/>
          <w:b/>
          <w:i w:val="false"/>
          <w:color w:val="000000"/>
          <w:sz w:val="28"/>
        </w:rPr>
        <w:t>Статья 81. Реорганизация общества</w:t>
      </w:r>
    </w:p>
    <w:bookmarkStart w:name="z838" w:id="779"/>
    <w:p>
      <w:pPr>
        <w:spacing w:after="0"/>
        <w:ind w:left="0"/>
        <w:jc w:val="both"/>
      </w:pPr>
      <w:r>
        <w:rPr>
          <w:rFonts w:ascii="Times New Roman"/>
          <w:b w:val="false"/>
          <w:i w:val="false"/>
          <w:color w:val="000000"/>
          <w:sz w:val="28"/>
        </w:rPr>
        <w:t xml:space="preserve">
      1. Реорганизация общества (слияние, присоединение, разделение, выделение, преобразование) осуществляется в соответствии с Гражданским кодексом Республики Казахстан с учетом особенностей, установленных законодательными актами Республики Казахстан. </w:t>
      </w:r>
    </w:p>
    <w:bookmarkEnd w:id="779"/>
    <w:bookmarkStart w:name="z839" w:id="780"/>
    <w:p>
      <w:pPr>
        <w:spacing w:after="0"/>
        <w:ind w:left="0"/>
        <w:jc w:val="both"/>
      </w:pPr>
      <w:r>
        <w:rPr>
          <w:rFonts w:ascii="Times New Roman"/>
          <w:b w:val="false"/>
          <w:i w:val="false"/>
          <w:color w:val="000000"/>
          <w:sz w:val="28"/>
        </w:rPr>
        <w:t xml:space="preserve">
      2. При реорганизации общества путем разделения или выделения кредиторы реорганизуемого общества вправе потребовать досрочного прекращения обязательства, должником по которому является это общество, и возмещения убытков. </w:t>
      </w:r>
    </w:p>
    <w:bookmarkEnd w:id="780"/>
    <w:bookmarkStart w:name="z840" w:id="781"/>
    <w:p>
      <w:pPr>
        <w:spacing w:after="0"/>
        <w:ind w:left="0"/>
        <w:jc w:val="both"/>
      </w:pPr>
      <w:r>
        <w:rPr>
          <w:rFonts w:ascii="Times New Roman"/>
          <w:b w:val="false"/>
          <w:i w:val="false"/>
          <w:color w:val="000000"/>
          <w:sz w:val="28"/>
        </w:rPr>
        <w:t xml:space="preserve">
      3. Если в случае реорганизации общество прекращает свою деятельность, выпуск его акций подлежит аннулированию в порядке, установленном законодательством Республики Казахстан. </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Слияние обществ</w:t>
      </w:r>
    </w:p>
    <w:bookmarkStart w:name="z841" w:id="782"/>
    <w:p>
      <w:pPr>
        <w:spacing w:after="0"/>
        <w:ind w:left="0"/>
        <w:jc w:val="both"/>
      </w:pPr>
      <w:r>
        <w:rPr>
          <w:rFonts w:ascii="Times New Roman"/>
          <w:b w:val="false"/>
          <w:i w:val="false"/>
          <w:color w:val="000000"/>
          <w:sz w:val="28"/>
        </w:rPr>
        <w:t xml:space="preserve">
      1. Слиянием обществ признается возникновение нового общества путем передачи ему всего имущества, прав и обязанностей на основании договора о слиянии и в соответствии с передаточными актами двух или нескольких обществ с прекращением их деятельности. </w:t>
      </w:r>
    </w:p>
    <w:bookmarkEnd w:id="782"/>
    <w:bookmarkStart w:name="z842" w:id="783"/>
    <w:p>
      <w:pPr>
        <w:spacing w:after="0"/>
        <w:ind w:left="0"/>
        <w:jc w:val="both"/>
      </w:pPr>
      <w:r>
        <w:rPr>
          <w:rFonts w:ascii="Times New Roman"/>
          <w:b w:val="false"/>
          <w:i w:val="false"/>
          <w:color w:val="000000"/>
          <w:sz w:val="28"/>
        </w:rPr>
        <w:t>
      2. Уставный капитал общества, образуемого путем слияния обществ, равен сумме собственных капиталов реорганизуемых обществ, за вычетом инвестиций одного реорганизуемого общества в другое реорганизуемое общество.</w:t>
      </w:r>
    </w:p>
    <w:bookmarkEnd w:id="783"/>
    <w:bookmarkStart w:name="z843" w:id="784"/>
    <w:p>
      <w:pPr>
        <w:spacing w:after="0"/>
        <w:ind w:left="0"/>
        <w:jc w:val="both"/>
      </w:pPr>
      <w:r>
        <w:rPr>
          <w:rFonts w:ascii="Times New Roman"/>
          <w:b w:val="false"/>
          <w:i w:val="false"/>
          <w:color w:val="000000"/>
          <w:sz w:val="28"/>
        </w:rPr>
        <w:t xml:space="preserve">
      3. Акции образованного общества размещаются среди акционеров реорганизуемых обществ в следующем порядке: </w:t>
      </w:r>
    </w:p>
    <w:bookmarkEnd w:id="784"/>
    <w:bookmarkStart w:name="z844" w:id="785"/>
    <w:p>
      <w:pPr>
        <w:spacing w:after="0"/>
        <w:ind w:left="0"/>
        <w:jc w:val="both"/>
      </w:pPr>
      <w:r>
        <w:rPr>
          <w:rFonts w:ascii="Times New Roman"/>
          <w:b w:val="false"/>
          <w:i w:val="false"/>
          <w:color w:val="000000"/>
          <w:sz w:val="28"/>
        </w:rPr>
        <w:t xml:space="preserve">
      1) количество объявленных акций образованного общества, размещаемых между акционерами каждого реорганизуемого общества, определяется исходя из соотношения собственных капиталов данных обществ; </w:t>
      </w:r>
    </w:p>
    <w:bookmarkEnd w:id="785"/>
    <w:bookmarkStart w:name="z845" w:id="786"/>
    <w:p>
      <w:pPr>
        <w:spacing w:after="0"/>
        <w:ind w:left="0"/>
        <w:jc w:val="both"/>
      </w:pPr>
      <w:r>
        <w:rPr>
          <w:rFonts w:ascii="Times New Roman"/>
          <w:b w:val="false"/>
          <w:i w:val="false"/>
          <w:color w:val="000000"/>
          <w:sz w:val="28"/>
        </w:rPr>
        <w:t xml:space="preserve">
      2) количество акций, распределяемое между акционерами каждого реорганизуемого общества, определенное в соответствии с подпунктом 1) настоящего пункта, размещается среди акционеров каждого реорганизуемого общества пропорционально соотношению количества имевшихся у них акций реорганизованного общества к количеству размещенных (за вычетом выкупленных) акций данного общества.   </w:t>
      </w:r>
    </w:p>
    <w:bookmarkEnd w:id="786"/>
    <w:bookmarkStart w:name="z943" w:id="787"/>
    <w:p>
      <w:pPr>
        <w:spacing w:after="0"/>
        <w:ind w:left="0"/>
        <w:jc w:val="both"/>
      </w:pPr>
      <w:r>
        <w:rPr>
          <w:rFonts w:ascii="Times New Roman"/>
          <w:b w:val="false"/>
          <w:i w:val="false"/>
          <w:color w:val="000000"/>
          <w:sz w:val="28"/>
        </w:rPr>
        <w:t xml:space="preserve">
      3-1. В случае слияния основной организации и дочерней организации, ста процентами размещенных акций которой владеет основная организация, акции образованного общества размещаются между акционерами основной организации.  </w:t>
      </w:r>
    </w:p>
    <w:bookmarkEnd w:id="787"/>
    <w:bookmarkStart w:name="z846" w:id="788"/>
    <w:p>
      <w:pPr>
        <w:spacing w:after="0"/>
        <w:ind w:left="0"/>
        <w:jc w:val="both"/>
      </w:pPr>
      <w:r>
        <w:rPr>
          <w:rFonts w:ascii="Times New Roman"/>
          <w:b w:val="false"/>
          <w:i w:val="false"/>
          <w:color w:val="000000"/>
          <w:sz w:val="28"/>
        </w:rPr>
        <w:t xml:space="preserve">
      4. Совет директоров каждого из реорганизуемых обществ выносит на рассмотрение общего собрания акционеров вопрос о реорганизации в форме слияния, государственной регистрации выпуска акций общества, создаваемого в результате слияния, и порядке их размещения. </w:t>
      </w:r>
    </w:p>
    <w:bookmarkEnd w:id="788"/>
    <w:bookmarkStart w:name="z847" w:id="789"/>
    <w:p>
      <w:pPr>
        <w:spacing w:after="0"/>
        <w:ind w:left="0"/>
        <w:jc w:val="both"/>
      </w:pPr>
      <w:r>
        <w:rPr>
          <w:rFonts w:ascii="Times New Roman"/>
          <w:b w:val="false"/>
          <w:i w:val="false"/>
          <w:color w:val="000000"/>
          <w:sz w:val="28"/>
        </w:rPr>
        <w:t xml:space="preserve">
      5. Решение о слиянии принимается на совместном общем собрании акционеров реорганизуемых обществ квалифицированным большинством голосов акционеров каждого отдельного общества. Данное решение общего собрания акционеров должно содержать положения: </w:t>
      </w:r>
    </w:p>
    <w:bookmarkEnd w:id="789"/>
    <w:bookmarkStart w:name="z848" w:id="790"/>
    <w:p>
      <w:pPr>
        <w:spacing w:after="0"/>
        <w:ind w:left="0"/>
        <w:jc w:val="both"/>
      </w:pPr>
      <w:r>
        <w:rPr>
          <w:rFonts w:ascii="Times New Roman"/>
          <w:b w:val="false"/>
          <w:i w:val="false"/>
          <w:color w:val="000000"/>
          <w:sz w:val="28"/>
        </w:rPr>
        <w:t xml:space="preserve">
      1) об утверждении договора о слиянии, в котором указываются сведения о наименовании, местонахождении каждого из реорганизуемых обществ, порядке размещения акций и иные условия слияния; </w:t>
      </w:r>
    </w:p>
    <w:bookmarkEnd w:id="790"/>
    <w:bookmarkStart w:name="z849" w:id="791"/>
    <w:p>
      <w:pPr>
        <w:spacing w:after="0"/>
        <w:ind w:left="0"/>
        <w:jc w:val="both"/>
      </w:pPr>
      <w:r>
        <w:rPr>
          <w:rFonts w:ascii="Times New Roman"/>
          <w:b w:val="false"/>
          <w:i w:val="false"/>
          <w:color w:val="000000"/>
          <w:sz w:val="28"/>
        </w:rPr>
        <w:t xml:space="preserve">
      2) о государственной регистрации выпуска акций общества, создаваемого в результате слияния. </w:t>
      </w:r>
    </w:p>
    <w:bookmarkEnd w:id="791"/>
    <w:bookmarkStart w:name="z850" w:id="792"/>
    <w:p>
      <w:pPr>
        <w:spacing w:after="0"/>
        <w:ind w:left="0"/>
        <w:jc w:val="both"/>
      </w:pPr>
      <w:r>
        <w:rPr>
          <w:rFonts w:ascii="Times New Roman"/>
          <w:b w:val="false"/>
          <w:i w:val="false"/>
          <w:color w:val="000000"/>
          <w:sz w:val="28"/>
        </w:rPr>
        <w:t xml:space="preserve">
      6. Договор о слиянии должен быть подписан всеми акционерами реорганизуемых обществ. </w:t>
      </w:r>
    </w:p>
    <w:bookmarkEnd w:id="792"/>
    <w:bookmarkStart w:name="z851" w:id="793"/>
    <w:p>
      <w:pPr>
        <w:spacing w:after="0"/>
        <w:ind w:left="0"/>
        <w:jc w:val="both"/>
      </w:pPr>
      <w:r>
        <w:rPr>
          <w:rFonts w:ascii="Times New Roman"/>
          <w:b w:val="false"/>
          <w:i w:val="false"/>
          <w:color w:val="000000"/>
          <w:sz w:val="28"/>
        </w:rPr>
        <w:t>
      Передаточный акт подписывается руководителями исполнительных органов и главными бухгалтерами реорганизуемых обществ.</w:t>
      </w:r>
    </w:p>
    <w:bookmarkEnd w:id="793"/>
    <w:bookmarkStart w:name="z852" w:id="7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 К уведомлению прилагается передаточный акт. </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Присоединение общества</w:t>
      </w:r>
    </w:p>
    <w:bookmarkStart w:name="z853" w:id="795"/>
    <w:p>
      <w:pPr>
        <w:spacing w:after="0"/>
        <w:ind w:left="0"/>
        <w:jc w:val="both"/>
      </w:pPr>
      <w:r>
        <w:rPr>
          <w:rFonts w:ascii="Times New Roman"/>
          <w:b w:val="false"/>
          <w:i w:val="false"/>
          <w:color w:val="000000"/>
          <w:sz w:val="28"/>
        </w:rPr>
        <w:t xml:space="preserve">
      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w:t>
      </w:r>
    </w:p>
    <w:bookmarkEnd w:id="795"/>
    <w:bookmarkStart w:name="z854" w:id="796"/>
    <w:p>
      <w:pPr>
        <w:spacing w:after="0"/>
        <w:ind w:left="0"/>
        <w:jc w:val="both"/>
      </w:pPr>
      <w:r>
        <w:rPr>
          <w:rFonts w:ascii="Times New Roman"/>
          <w:b w:val="false"/>
          <w:i w:val="false"/>
          <w:color w:val="000000"/>
          <w:sz w:val="28"/>
        </w:rPr>
        <w:t xml:space="preserve">
      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 </w:t>
      </w:r>
    </w:p>
    <w:bookmarkEnd w:id="796"/>
    <w:bookmarkStart w:name="z855" w:id="797"/>
    <w:p>
      <w:pPr>
        <w:spacing w:after="0"/>
        <w:ind w:left="0"/>
        <w:jc w:val="both"/>
      </w:pPr>
      <w:r>
        <w:rPr>
          <w:rFonts w:ascii="Times New Roman"/>
          <w:b w:val="false"/>
          <w:i w:val="false"/>
          <w:color w:val="000000"/>
          <w:sz w:val="28"/>
        </w:rPr>
        <w:t xml:space="preserve">
      После приобретения всех акций присоединяемого общества указанные акции аннулируются, а имущество, права и обязанности присоединяемого общества передаются обществу, к которому осуществляется присоединение согласно передаточному акту, подписанному руководителями исполнительного органа и главными бухгалтерами реорганизуемых обществ. </w:t>
      </w:r>
    </w:p>
    <w:bookmarkEnd w:id="797"/>
    <w:bookmarkStart w:name="z856" w:id="798"/>
    <w:p>
      <w:pPr>
        <w:spacing w:after="0"/>
        <w:ind w:left="0"/>
        <w:jc w:val="both"/>
      </w:pPr>
      <w:r>
        <w:rPr>
          <w:rFonts w:ascii="Times New Roman"/>
          <w:b w:val="false"/>
          <w:i w:val="false"/>
          <w:color w:val="000000"/>
          <w:sz w:val="28"/>
        </w:rPr>
        <w:t xml:space="preserve">
      2. Цена продажи акций присоединяемого общества определяется из соотношения собственного капитала присоединяемого общества к количеству его размещенных (за исключением выкупленных обществом) акций. </w:t>
      </w:r>
    </w:p>
    <w:bookmarkEnd w:id="798"/>
    <w:bookmarkStart w:name="z857" w:id="799"/>
    <w:p>
      <w:pPr>
        <w:spacing w:after="0"/>
        <w:ind w:left="0"/>
        <w:jc w:val="both"/>
      </w:pPr>
      <w:r>
        <w:rPr>
          <w:rFonts w:ascii="Times New Roman"/>
          <w:b w:val="false"/>
          <w:i w:val="false"/>
          <w:color w:val="000000"/>
          <w:sz w:val="28"/>
        </w:rPr>
        <w:t xml:space="preserve">
      Цена размещения (реализации) акций общества, к которому осуществляется присоединение, определяется исходя из соотношения собственного капитала общества, к которому осуществляется присоединение, к количеству его размещенных (за исключением выкупленных обществом) акций. </w:t>
      </w:r>
    </w:p>
    <w:bookmarkEnd w:id="799"/>
    <w:p>
      <w:pPr>
        <w:spacing w:after="0"/>
        <w:ind w:left="0"/>
        <w:jc w:val="both"/>
      </w:pPr>
      <w:r>
        <w:rPr>
          <w:rFonts w:ascii="Times New Roman"/>
          <w:b w:val="false"/>
          <w:i w:val="false"/>
          <w:color w:val="000000"/>
          <w:sz w:val="28"/>
        </w:rPr>
        <w:t>
      Общее собрание акционеров (единственный акционер) основной организации, которой принадлежит сто процентов размещенных акций дочерней организации, вправе принять решение о присоединении к ней дочерней организации без увеличения уставного капитала.</w:t>
      </w:r>
    </w:p>
    <w:bookmarkStart w:name="z858" w:id="800"/>
    <w:p>
      <w:pPr>
        <w:spacing w:after="0"/>
        <w:ind w:left="0"/>
        <w:jc w:val="both"/>
      </w:pPr>
      <w:r>
        <w:rPr>
          <w:rFonts w:ascii="Times New Roman"/>
          <w:b w:val="false"/>
          <w:i w:val="false"/>
          <w:color w:val="000000"/>
          <w:sz w:val="28"/>
        </w:rPr>
        <w:t xml:space="preserve">
      3. Совет директоров присоединяемого общества выносит на рассмотрение общего собрания акционеров вопрос о реорганизации в форме присоединения, о порядке, сроках и цене продажи акций присоединяемого общества. </w:t>
      </w:r>
    </w:p>
    <w:bookmarkEnd w:id="800"/>
    <w:bookmarkStart w:name="z859" w:id="801"/>
    <w:p>
      <w:pPr>
        <w:spacing w:after="0"/>
        <w:ind w:left="0"/>
        <w:jc w:val="both"/>
      </w:pPr>
      <w:r>
        <w:rPr>
          <w:rFonts w:ascii="Times New Roman"/>
          <w:b w:val="false"/>
          <w:i w:val="false"/>
          <w:color w:val="000000"/>
          <w:sz w:val="28"/>
        </w:rPr>
        <w:t xml:space="preserve">
      Совет директоров общества, к которому осуществляется присоединение, выносит на решение общего собрания акционеров вопрос о реорганизации общества в форме присоединения к нему другого общества, о порядке, сроках и цене размещения (реализации) акций. </w:t>
      </w:r>
    </w:p>
    <w:bookmarkEnd w:id="801"/>
    <w:bookmarkStart w:name="z860" w:id="802"/>
    <w:p>
      <w:pPr>
        <w:spacing w:after="0"/>
        <w:ind w:left="0"/>
        <w:jc w:val="both"/>
      </w:pPr>
      <w:r>
        <w:rPr>
          <w:rFonts w:ascii="Times New Roman"/>
          <w:b w:val="false"/>
          <w:i w:val="false"/>
          <w:color w:val="000000"/>
          <w:sz w:val="28"/>
        </w:rPr>
        <w:t>
      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bookmarkEnd w:id="802"/>
    <w:p>
      <w:pPr>
        <w:spacing w:after="0"/>
        <w:ind w:left="0"/>
        <w:jc w:val="both"/>
      </w:pPr>
      <w:r>
        <w:rPr>
          <w:rFonts w:ascii="Times New Roman"/>
          <w:b w:val="false"/>
          <w:i w:val="false"/>
          <w:color w:val="000000"/>
          <w:sz w:val="28"/>
        </w:rPr>
        <w:t>
      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pPr>
        <w:spacing w:after="0"/>
        <w:ind w:left="0"/>
        <w:jc w:val="both"/>
      </w:pPr>
      <w:r>
        <w:rPr>
          <w:rFonts w:ascii="Times New Roman"/>
          <w:b w:val="false"/>
          <w:i w:val="false"/>
          <w:color w:val="000000"/>
          <w:sz w:val="28"/>
        </w:rPr>
        <w:t>
      Договор о присоединении должен быть подписан руководителями исполнительных органов реорганизуемых обществ.</w:t>
      </w:r>
    </w:p>
    <w:bookmarkStart w:name="z862" w:id="8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К уведомлению прилагается передаточный акт, а также сведения о наименовании и местонахождении общества, к которому осуществляется присоединение. </w:t>
      </w:r>
    </w:p>
    <w:bookmarkEnd w:id="803"/>
    <w:bookmarkStart w:name="z1127" w:id="804"/>
    <w:p>
      <w:pPr>
        <w:spacing w:after="0"/>
        <w:ind w:left="0"/>
        <w:jc w:val="both"/>
      </w:pPr>
      <w:r>
        <w:rPr>
          <w:rFonts w:ascii="Times New Roman"/>
          <w:b w:val="false"/>
          <w:i w:val="false"/>
          <w:color w:val="000000"/>
          <w:sz w:val="28"/>
        </w:rPr>
        <w:t>
      Требование о направлении письменных уведомлений кредиторам с приложением передаточного акта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bookmarkEnd w:id="804"/>
    <w:bookmarkStart w:name="z636" w:id="805"/>
    <w:p>
      <w:pPr>
        <w:spacing w:after="0"/>
        <w:ind w:left="0"/>
        <w:jc w:val="both"/>
      </w:pPr>
      <w:r>
        <w:rPr>
          <w:rFonts w:ascii="Times New Roman"/>
          <w:b w:val="false"/>
          <w:i w:val="false"/>
          <w:color w:val="000000"/>
          <w:sz w:val="28"/>
        </w:rPr>
        <w:t>
      6.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 при добровольной реорганизации в форме присоединения банков.</w:t>
      </w:r>
    </w:p>
    <w:bookmarkEnd w:id="805"/>
    <w:bookmarkStart w:name="z1011" w:id="806"/>
    <w:p>
      <w:pPr>
        <w:spacing w:after="0"/>
        <w:ind w:left="0"/>
        <w:jc w:val="both"/>
      </w:pPr>
      <w:r>
        <w:rPr>
          <w:rFonts w:ascii="Times New Roman"/>
          <w:b w:val="false"/>
          <w:i w:val="false"/>
          <w:color w:val="000000"/>
          <w:sz w:val="28"/>
        </w:rPr>
        <w:t>
      7.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приобретению акций присоединяемого общества), не применяются при присоединении дочерней организации к основной организации, которая владеет ста процентами размещенных акций дочерней организации.</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законами РК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Разделение общества</w:t>
      </w:r>
    </w:p>
    <w:bookmarkStart w:name="z863" w:id="807"/>
    <w:p>
      <w:pPr>
        <w:spacing w:after="0"/>
        <w:ind w:left="0"/>
        <w:jc w:val="both"/>
      </w:pPr>
      <w:r>
        <w:rPr>
          <w:rFonts w:ascii="Times New Roman"/>
          <w:b w:val="false"/>
          <w:i w:val="false"/>
          <w:color w:val="000000"/>
          <w:sz w:val="28"/>
        </w:rPr>
        <w:t xml:space="preserve">
      1. Разделением общества признается прекращение деятельности общества с передачей всего его имущества, прав и обязанностей вновь возникающим обществам. При этом права и обязанности разделяемого общества переходят к вновь возникающим обществам в соответствии с разделительным балансом. </w:t>
      </w:r>
    </w:p>
    <w:bookmarkEnd w:id="807"/>
    <w:bookmarkStart w:name="z864" w:id="808"/>
    <w:p>
      <w:pPr>
        <w:spacing w:after="0"/>
        <w:ind w:left="0"/>
        <w:jc w:val="both"/>
      </w:pPr>
      <w:r>
        <w:rPr>
          <w:rFonts w:ascii="Times New Roman"/>
          <w:b w:val="false"/>
          <w:i w:val="false"/>
          <w:color w:val="000000"/>
          <w:sz w:val="28"/>
        </w:rPr>
        <w:t xml:space="preserve">
      Сумма уставных капиталов акционерных обществ, возникших в результате разделения общества, равна размеру собственного капитала реорганизуемого общества. </w:t>
      </w:r>
    </w:p>
    <w:bookmarkEnd w:id="808"/>
    <w:bookmarkStart w:name="z865" w:id="809"/>
    <w:p>
      <w:pPr>
        <w:spacing w:after="0"/>
        <w:ind w:left="0"/>
        <w:jc w:val="both"/>
      </w:pPr>
      <w:r>
        <w:rPr>
          <w:rFonts w:ascii="Times New Roman"/>
          <w:b w:val="false"/>
          <w:i w:val="false"/>
          <w:color w:val="000000"/>
          <w:sz w:val="28"/>
        </w:rPr>
        <w:t xml:space="preserve">
      2. Акционерами каждого из возникших в результате разделения обществ являются все акционеры реорганизованного акционерного общества. </w:t>
      </w:r>
    </w:p>
    <w:bookmarkEnd w:id="809"/>
    <w:bookmarkStart w:name="z866" w:id="810"/>
    <w:p>
      <w:pPr>
        <w:spacing w:after="0"/>
        <w:ind w:left="0"/>
        <w:jc w:val="both"/>
      </w:pPr>
      <w:r>
        <w:rPr>
          <w:rFonts w:ascii="Times New Roman"/>
          <w:b w:val="false"/>
          <w:i w:val="false"/>
          <w:color w:val="000000"/>
          <w:sz w:val="28"/>
        </w:rPr>
        <w:t xml:space="preserve">
      Акции возникших в результате разделения обществ размещаются среди акционеров данных обществ в количестве, пропорциональном соотношению количества акций реорганизуемого общества, принадлежавших акционеру, к количеству размещенных (за вычетом выкупленных) акций реорганизуемого общества. </w:t>
      </w:r>
    </w:p>
    <w:bookmarkEnd w:id="810"/>
    <w:bookmarkStart w:name="z867" w:id="811"/>
    <w:p>
      <w:pPr>
        <w:spacing w:after="0"/>
        <w:ind w:left="0"/>
        <w:jc w:val="both"/>
      </w:pPr>
      <w:r>
        <w:rPr>
          <w:rFonts w:ascii="Times New Roman"/>
          <w:b w:val="false"/>
          <w:i w:val="false"/>
          <w:color w:val="000000"/>
          <w:sz w:val="28"/>
        </w:rPr>
        <w:t xml:space="preserve">
      3. Совет директоров реорганизуемого общества выносит на рассмотрение общего собрания акционеров вопросы о реорганизации общества в форме разделения, порядке и условиях разделения и об утверждении разделительного баланса. </w:t>
      </w:r>
    </w:p>
    <w:bookmarkEnd w:id="811"/>
    <w:bookmarkStart w:name="z868" w:id="812"/>
    <w:p>
      <w:pPr>
        <w:spacing w:after="0"/>
        <w:ind w:left="0"/>
        <w:jc w:val="both"/>
      </w:pPr>
      <w:r>
        <w:rPr>
          <w:rFonts w:ascii="Times New Roman"/>
          <w:b w:val="false"/>
          <w:i w:val="false"/>
          <w:color w:val="000000"/>
          <w:sz w:val="28"/>
        </w:rPr>
        <w:t xml:space="preserve">
      4. Общее собрание акционеров реорганизуемого общества принимает решение о реорганизации в форме разделения, порядке и условиях разделения и об утверждении разделительного баланса. </w:t>
      </w:r>
    </w:p>
    <w:bookmarkEnd w:id="812"/>
    <w:bookmarkStart w:name="z869" w:id="8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 К уведомлению прилагается разделительный баланс. </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Выделение общества</w:t>
      </w:r>
    </w:p>
    <w:bookmarkStart w:name="z870" w:id="814"/>
    <w:p>
      <w:pPr>
        <w:spacing w:after="0"/>
        <w:ind w:left="0"/>
        <w:jc w:val="both"/>
      </w:pPr>
      <w:r>
        <w:rPr>
          <w:rFonts w:ascii="Times New Roman"/>
          <w:b w:val="false"/>
          <w:i w:val="false"/>
          <w:color w:val="000000"/>
          <w:sz w:val="28"/>
        </w:rPr>
        <w:t>
      1. Выделением общества признается создание обществом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w:t>
      </w:r>
    </w:p>
    <w:bookmarkEnd w:id="814"/>
    <w:p>
      <w:pPr>
        <w:spacing w:after="0"/>
        <w:ind w:left="0"/>
        <w:jc w:val="both"/>
      </w:pPr>
      <w:r>
        <w:rPr>
          <w:rFonts w:ascii="Times New Roman"/>
          <w:b w:val="false"/>
          <w:i w:val="false"/>
          <w:color w:val="000000"/>
          <w:sz w:val="28"/>
        </w:rPr>
        <w:t>
      При выделении уставный капитал реорганизуемого общества не подлежит уменьшению.</w:t>
      </w:r>
    </w:p>
    <w:p>
      <w:pPr>
        <w:spacing w:after="0"/>
        <w:ind w:left="0"/>
        <w:jc w:val="both"/>
      </w:pPr>
      <w:r>
        <w:rPr>
          <w:rFonts w:ascii="Times New Roman"/>
          <w:b w:val="false"/>
          <w:i w:val="false"/>
          <w:color w:val="000000"/>
          <w:sz w:val="28"/>
        </w:rPr>
        <w:t>
      Реорганизуемое общество осуществляет мероприятия по регистрации выделенных обществ в органах юстиции или Государственной корпорации "Правительство для граждан".</w:t>
      </w:r>
    </w:p>
    <w:bookmarkStart w:name="z873" w:id="815"/>
    <w:p>
      <w:pPr>
        <w:spacing w:after="0"/>
        <w:ind w:left="0"/>
        <w:jc w:val="both"/>
      </w:pPr>
      <w:r>
        <w:rPr>
          <w:rFonts w:ascii="Times New Roman"/>
          <w:b w:val="false"/>
          <w:i w:val="false"/>
          <w:color w:val="000000"/>
          <w:sz w:val="28"/>
        </w:rPr>
        <w:t xml:space="preserve">
      2. Единственным учредителем выделенного общества является реорганизуемое общество. </w:t>
      </w:r>
    </w:p>
    <w:bookmarkEnd w:id="815"/>
    <w:bookmarkStart w:name="z874" w:id="816"/>
    <w:p>
      <w:pPr>
        <w:spacing w:after="0"/>
        <w:ind w:left="0"/>
        <w:jc w:val="both"/>
      </w:pPr>
      <w:r>
        <w:rPr>
          <w:rFonts w:ascii="Times New Roman"/>
          <w:b w:val="false"/>
          <w:i w:val="false"/>
          <w:color w:val="000000"/>
          <w:sz w:val="28"/>
        </w:rPr>
        <w:t xml:space="preserve">
      Размер уставного капитала выделенного общества равен разнице между активами и обязательствами, переданными ему реорганизуемым обществом согласно разделительному балансу, и должен соответствовать требованиям, установленным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 </w:t>
      </w:r>
    </w:p>
    <w:bookmarkEnd w:id="816"/>
    <w:bookmarkStart w:name="z875" w:id="817"/>
    <w:p>
      <w:pPr>
        <w:spacing w:after="0"/>
        <w:ind w:left="0"/>
        <w:jc w:val="both"/>
      </w:pPr>
      <w:r>
        <w:rPr>
          <w:rFonts w:ascii="Times New Roman"/>
          <w:b w:val="false"/>
          <w:i w:val="false"/>
          <w:color w:val="000000"/>
          <w:sz w:val="28"/>
        </w:rPr>
        <w:t xml:space="preserve">
      3.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817"/>
    <w:bookmarkStart w:name="z876" w:id="818"/>
    <w:p>
      <w:pPr>
        <w:spacing w:after="0"/>
        <w:ind w:left="0"/>
        <w:jc w:val="both"/>
      </w:pPr>
      <w:r>
        <w:rPr>
          <w:rFonts w:ascii="Times New Roman"/>
          <w:b w:val="false"/>
          <w:i w:val="false"/>
          <w:color w:val="000000"/>
          <w:sz w:val="28"/>
        </w:rPr>
        <w:t xml:space="preserve">
      4. Совет директоров реорганизуемого общества выносит на рассмотрение общего собрания акционеров вопросы о реорганизации общества в форме выделения, цене размещения (реализации) акции выделенного общества, порядке и условиях выделения, а также проект разделительного баланса. </w:t>
      </w:r>
    </w:p>
    <w:bookmarkEnd w:id="818"/>
    <w:bookmarkStart w:name="z877" w:id="819"/>
    <w:p>
      <w:pPr>
        <w:spacing w:after="0"/>
        <w:ind w:left="0"/>
        <w:jc w:val="both"/>
      </w:pPr>
      <w:r>
        <w:rPr>
          <w:rFonts w:ascii="Times New Roman"/>
          <w:b w:val="false"/>
          <w:i w:val="false"/>
          <w:color w:val="000000"/>
          <w:sz w:val="28"/>
        </w:rPr>
        <w:t xml:space="preserve">
      5. Общее собрание акционеров реорганизуемого общества принимает решение о реорганизации в форме выделения, цене размещения (реализации) акции выделенного общества, порядке и условиях выделения и об утверждении разделительного баланса. </w:t>
      </w:r>
    </w:p>
    <w:bookmarkEnd w:id="819"/>
    <w:bookmarkStart w:name="z878" w:id="8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 К уведомлению прилагается разделительный баланс, а также сведения о наименовании, местонахождении каждого выделенного общества.</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Преобразование общества</w:t>
      </w:r>
    </w:p>
    <w:bookmarkStart w:name="z879" w:id="821"/>
    <w:p>
      <w:pPr>
        <w:spacing w:after="0"/>
        <w:ind w:left="0"/>
        <w:jc w:val="both"/>
      </w:pPr>
      <w:r>
        <w:rPr>
          <w:rFonts w:ascii="Times New Roman"/>
          <w:b w:val="false"/>
          <w:i w:val="false"/>
          <w:color w:val="000000"/>
          <w:sz w:val="28"/>
        </w:rPr>
        <w:t>
      1. Общество (за исключением некоммерческой организации, созданной в организационно-правовой форме акционерного общества) вправе преобразоваться в хозяйственное товарищество или в производственный кооператив, к которому переходят все права и обязанности преобразуемого общества в соответствии с передаточным актом.</w:t>
      </w:r>
    </w:p>
    <w:bookmarkEnd w:id="821"/>
    <w:bookmarkStart w:name="z144" w:id="822"/>
    <w:p>
      <w:pPr>
        <w:spacing w:after="0"/>
        <w:ind w:left="0"/>
        <w:jc w:val="both"/>
      </w:pPr>
      <w:r>
        <w:rPr>
          <w:rFonts w:ascii="Times New Roman"/>
          <w:b w:val="false"/>
          <w:i w:val="false"/>
          <w:color w:val="000000"/>
          <w:sz w:val="28"/>
        </w:rPr>
        <w:t>
      Общество вправе преобразоваться в автономную организацию образования в соответствии с Законом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Законом Республики Казахстан "Об инновационном кластере "Парк инновационных технологий".</w:t>
      </w:r>
    </w:p>
    <w:bookmarkEnd w:id="822"/>
    <w:bookmarkStart w:name="z880" w:id="823"/>
    <w:p>
      <w:pPr>
        <w:spacing w:after="0"/>
        <w:ind w:left="0"/>
        <w:jc w:val="both"/>
      </w:pPr>
      <w:r>
        <w:rPr>
          <w:rFonts w:ascii="Times New Roman"/>
          <w:b w:val="false"/>
          <w:i w:val="false"/>
          <w:color w:val="000000"/>
          <w:sz w:val="28"/>
        </w:rPr>
        <w:t>
      2. Совет директоров преобразуемого общества выносит на рассмотрение общего собрания акционеров вопрос о преобразовании общества, порядке и условиях осуществления преобразования, порядке определения долей участия участников хозяйственного товарищества или паев членов производственного кооператива. Доля участия участника хозяйственного товарищества или пай члена производственного кооператива определяется пропорционально соотношению количества акций общества, которыми владел данный участник в преобразуемом обществе, к общему количеству размещенных (за исключением выкупленных) акций общества.</w:t>
      </w:r>
    </w:p>
    <w:bookmarkEnd w:id="823"/>
    <w:p>
      <w:pPr>
        <w:spacing w:after="0"/>
        <w:ind w:left="0"/>
        <w:jc w:val="both"/>
      </w:pPr>
      <w:r>
        <w:rPr>
          <w:rFonts w:ascii="Times New Roman"/>
          <w:b w:val="false"/>
          <w:i w:val="false"/>
          <w:color w:val="000000"/>
          <w:sz w:val="28"/>
        </w:rPr>
        <w:t>
      Размер уставного капитала хозяйственного товарищества или производственного кооператива равен разнице между активами и обязательствами, переданными ему реорганизуемым обществом согласно передаточному акту, и должен соответствовать требованиям, установленным законодательными актами Республики Казахстан.</w:t>
      </w:r>
    </w:p>
    <w:bookmarkStart w:name="z881" w:id="824"/>
    <w:p>
      <w:pPr>
        <w:spacing w:after="0"/>
        <w:ind w:left="0"/>
        <w:jc w:val="both"/>
      </w:pPr>
      <w:r>
        <w:rPr>
          <w:rFonts w:ascii="Times New Roman"/>
          <w:b w:val="false"/>
          <w:i w:val="false"/>
          <w:color w:val="000000"/>
          <w:sz w:val="28"/>
        </w:rPr>
        <w:t xml:space="preserve">
      3. Общее собрание акционеров преобразуемого общества принимает решение о преобразовании общества, порядке и условиях осуществления преобразования, порядке определения долей участия хозяйственного товарищества или паев членов производственного кооператива и утверждает передаточный акт. </w:t>
      </w:r>
    </w:p>
    <w:bookmarkEnd w:id="824"/>
    <w:bookmarkStart w:name="z882" w:id="825"/>
    <w:p>
      <w:pPr>
        <w:spacing w:after="0"/>
        <w:ind w:left="0"/>
        <w:jc w:val="both"/>
      </w:pPr>
      <w:r>
        <w:rPr>
          <w:rFonts w:ascii="Times New Roman"/>
          <w:b w:val="false"/>
          <w:i w:val="false"/>
          <w:color w:val="000000"/>
          <w:sz w:val="28"/>
        </w:rPr>
        <w:t xml:space="preserve">
      4. Участники создаваемого при преобразовании нового юридического лица принимают на своем совместном заседании решение об утверждении его учредительных документов и избрании органов в соответствии с законодательными актами Республики Казахстан. </w:t>
      </w:r>
    </w:p>
    <w:bookmarkEnd w:id="825"/>
    <w:bookmarkStart w:name="z883" w:id="8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Лица, включенные в список акционеров, составленный на дату аннулирования выпуска акций центральным депозитарием, становятся участниками нового юридического лица, преобразованного из акционерного общества. </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Последствия невыполнения судебного решения о принудительной реорганизации общества</w:t>
      </w:r>
    </w:p>
    <w:bookmarkStart w:name="z884" w:id="827"/>
    <w:p>
      <w:pPr>
        <w:spacing w:after="0"/>
        <w:ind w:left="0"/>
        <w:jc w:val="both"/>
      </w:pPr>
      <w:r>
        <w:rPr>
          <w:rFonts w:ascii="Times New Roman"/>
          <w:b w:val="false"/>
          <w:i w:val="false"/>
          <w:color w:val="000000"/>
          <w:sz w:val="28"/>
        </w:rPr>
        <w:t xml:space="preserve">
      1. Если органы общества, уполномоченные на проведение принудительной реорганизации по решению суда в форме разделения или выделения, не осуществляют реорганизацию в срок, определенный в таком решении, суд назначает доверительного управляющего, отвечающего квалификационным требованиям, и поручает ему осуществить реорганизацию в форме разделения или выделения. </w:t>
      </w:r>
    </w:p>
    <w:bookmarkEnd w:id="827"/>
    <w:bookmarkStart w:name="z885" w:id="828"/>
    <w:p>
      <w:pPr>
        <w:spacing w:after="0"/>
        <w:ind w:left="0"/>
        <w:jc w:val="both"/>
      </w:pPr>
      <w:r>
        <w:rPr>
          <w:rFonts w:ascii="Times New Roman"/>
          <w:b w:val="false"/>
          <w:i w:val="false"/>
          <w:color w:val="000000"/>
          <w:sz w:val="28"/>
        </w:rPr>
        <w:t xml:space="preserve">
      2. С момента назначения доверительного управляющего к нему переходят полномочия совета директоров и общего собрания акционеров по определению условий реорганизации, предусмотренные </w:t>
      </w:r>
      <w:r>
        <w:rPr>
          <w:rFonts w:ascii="Times New Roman"/>
          <w:b w:val="false"/>
          <w:i w:val="false"/>
          <w:color w:val="000000"/>
          <w:sz w:val="28"/>
        </w:rPr>
        <w:t>статьями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настоящего Закона. </w:t>
      </w:r>
    </w:p>
    <w:bookmarkEnd w:id="828"/>
    <w:bookmarkStart w:name="z886" w:id="829"/>
    <w:p>
      <w:pPr>
        <w:spacing w:after="0"/>
        <w:ind w:left="0"/>
        <w:jc w:val="both"/>
      </w:pPr>
      <w:r>
        <w:rPr>
          <w:rFonts w:ascii="Times New Roman"/>
          <w:b w:val="false"/>
          <w:i w:val="false"/>
          <w:color w:val="000000"/>
          <w:sz w:val="28"/>
        </w:rPr>
        <w:t xml:space="preserve">
      3. Доверительный управляющий, выступающий от имени общества, составляет разделительный баланс и передает его на рассмотрение суда вместе с утвержденными на общем собрании учредительными документами обществ, созданных в результате разделения или выделения. Государственная регистрация созданных в результате реорганизации обществ осуществляется на основании решения суда. </w:t>
      </w:r>
    </w:p>
    <w:bookmarkEnd w:id="829"/>
    <w:p>
      <w:pPr>
        <w:spacing w:after="0"/>
        <w:ind w:left="0"/>
        <w:jc w:val="both"/>
      </w:pPr>
      <w:r>
        <w:rPr>
          <w:rFonts w:ascii="Times New Roman"/>
          <w:b/>
          <w:i w:val="false"/>
          <w:color w:val="000000"/>
          <w:sz w:val="28"/>
        </w:rPr>
        <w:t>Статья 88. Ликвидация общества</w:t>
      </w:r>
    </w:p>
    <w:bookmarkStart w:name="z887" w:id="830"/>
    <w:p>
      <w:pPr>
        <w:spacing w:after="0"/>
        <w:ind w:left="0"/>
        <w:jc w:val="both"/>
      </w:pPr>
      <w:r>
        <w:rPr>
          <w:rFonts w:ascii="Times New Roman"/>
          <w:b w:val="false"/>
          <w:i w:val="false"/>
          <w:color w:val="000000"/>
          <w:sz w:val="28"/>
        </w:rPr>
        <w:t xml:space="preserve">
      1. Решение о добровольной ликвидации общества принимается общим собранием акционеров, которое определяет ликвидационную процедуру по соглашению с кредиторами и под их контролем в соответствии с законодательными актами Республики Казахстан. </w:t>
      </w:r>
    </w:p>
    <w:bookmarkEnd w:id="830"/>
    <w:bookmarkStart w:name="z888" w:id="831"/>
    <w:p>
      <w:pPr>
        <w:spacing w:after="0"/>
        <w:ind w:left="0"/>
        <w:jc w:val="both"/>
      </w:pPr>
      <w:r>
        <w:rPr>
          <w:rFonts w:ascii="Times New Roman"/>
          <w:b w:val="false"/>
          <w:i w:val="false"/>
          <w:color w:val="000000"/>
          <w:sz w:val="28"/>
        </w:rPr>
        <w:t xml:space="preserve">
      2. Принудительная ликвидация общества осуществляется судом в случаях, предусмотренных законодательными актами Республики Казахстан. </w:t>
      </w:r>
    </w:p>
    <w:bookmarkEnd w:id="831"/>
    <w:bookmarkStart w:name="z889" w:id="832"/>
    <w:p>
      <w:pPr>
        <w:spacing w:after="0"/>
        <w:ind w:left="0"/>
        <w:jc w:val="both"/>
      </w:pPr>
      <w:r>
        <w:rPr>
          <w:rFonts w:ascii="Times New Roman"/>
          <w:b w:val="false"/>
          <w:i w:val="false"/>
          <w:color w:val="000000"/>
          <w:sz w:val="28"/>
        </w:rPr>
        <w:t xml:space="preserve">
      Требование о ликвидации общества может быть предъявлено в суд заинтересованными лицами, если иное не предусмотрено законодательными актами Республики Казахстан. </w:t>
      </w:r>
    </w:p>
    <w:bookmarkEnd w:id="832"/>
    <w:bookmarkStart w:name="z890" w:id="833"/>
    <w:p>
      <w:pPr>
        <w:spacing w:after="0"/>
        <w:ind w:left="0"/>
        <w:jc w:val="both"/>
      </w:pPr>
      <w:r>
        <w:rPr>
          <w:rFonts w:ascii="Times New Roman"/>
          <w:b w:val="false"/>
          <w:i w:val="false"/>
          <w:color w:val="000000"/>
          <w:sz w:val="28"/>
        </w:rPr>
        <w:t xml:space="preserve">
      3. Решением суда или общего собрания о ликвидации общества назначается ликвидационная комиссия. </w:t>
      </w:r>
    </w:p>
    <w:bookmarkEnd w:id="833"/>
    <w:bookmarkStart w:name="z891" w:id="834"/>
    <w:p>
      <w:pPr>
        <w:spacing w:after="0"/>
        <w:ind w:left="0"/>
        <w:jc w:val="both"/>
      </w:pPr>
      <w:r>
        <w:rPr>
          <w:rFonts w:ascii="Times New Roman"/>
          <w:b w:val="false"/>
          <w:i w:val="false"/>
          <w:color w:val="000000"/>
          <w:sz w:val="28"/>
        </w:rPr>
        <w:t xml:space="preserve">
      Ликвидационная комиссия обладает полномочиями по управлению обществом в период его ликвидации и совершению действий, перечень которых определен законодательством Республики Казахстан. </w:t>
      </w:r>
    </w:p>
    <w:bookmarkEnd w:id="834"/>
    <w:bookmarkStart w:name="z892" w:id="835"/>
    <w:p>
      <w:pPr>
        <w:spacing w:after="0"/>
        <w:ind w:left="0"/>
        <w:jc w:val="both"/>
      </w:pPr>
      <w:r>
        <w:rPr>
          <w:rFonts w:ascii="Times New Roman"/>
          <w:b w:val="false"/>
          <w:i w:val="false"/>
          <w:color w:val="000000"/>
          <w:sz w:val="28"/>
        </w:rPr>
        <w:t xml:space="preserve">
      При добровольной ликвидации в состав ликвидационной комиссии должны быть включены представители от кредиторов общества, представители крупных акционеров, а также иные лица в соответствии с решением общего собрания акционеров. </w:t>
      </w:r>
    </w:p>
    <w:bookmarkEnd w:id="835"/>
    <w:bookmarkStart w:name="z893" w:id="836"/>
    <w:p>
      <w:pPr>
        <w:spacing w:after="0"/>
        <w:ind w:left="0"/>
        <w:jc w:val="both"/>
      </w:pPr>
      <w:r>
        <w:rPr>
          <w:rFonts w:ascii="Times New Roman"/>
          <w:b w:val="false"/>
          <w:i w:val="false"/>
          <w:color w:val="000000"/>
          <w:sz w:val="28"/>
        </w:rPr>
        <w:t xml:space="preserve">
      4. Процедура ликвидации общества и порядок удовлетворения требований его кредиторов регулируются законодательством Республики Казахстан. </w:t>
      </w:r>
    </w:p>
    <w:bookmarkEnd w:id="836"/>
    <w:bookmarkStart w:name="z894" w:id="837"/>
    <w:p>
      <w:pPr>
        <w:spacing w:after="0"/>
        <w:ind w:left="0"/>
        <w:jc w:val="both"/>
      </w:pPr>
      <w:r>
        <w:rPr>
          <w:rFonts w:ascii="Times New Roman"/>
          <w:b w:val="false"/>
          <w:i w:val="false"/>
          <w:color w:val="000000"/>
          <w:sz w:val="28"/>
        </w:rPr>
        <w:t xml:space="preserve">
      5. При ликвидации общества его объявленные, в том числе размещенные, акции подлежат аннулированию в порядке, установленном законодательством Республики Казахстан. </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Распределение имущества ликвидируемого общества между акционерами</w:t>
      </w:r>
    </w:p>
    <w:bookmarkStart w:name="z895" w:id="838"/>
    <w:p>
      <w:pPr>
        <w:spacing w:after="0"/>
        <w:ind w:left="0"/>
        <w:jc w:val="both"/>
      </w:pPr>
      <w:r>
        <w:rPr>
          <w:rFonts w:ascii="Times New Roman"/>
          <w:b w:val="false"/>
          <w:i w:val="false"/>
          <w:color w:val="000000"/>
          <w:sz w:val="28"/>
        </w:rPr>
        <w:t xml:space="preserve">
      1. Оставшееся после удовлетворения требований кредиторов имущество ликвидируемого общества распределяется ликвидационной комиссией между акционерами в следующей очередности: </w:t>
      </w:r>
    </w:p>
    <w:bookmarkEnd w:id="838"/>
    <w:bookmarkStart w:name="z896" w:id="839"/>
    <w:p>
      <w:pPr>
        <w:spacing w:after="0"/>
        <w:ind w:left="0"/>
        <w:jc w:val="both"/>
      </w:pPr>
      <w:r>
        <w:rPr>
          <w:rFonts w:ascii="Times New Roman"/>
          <w:b w:val="false"/>
          <w:i w:val="false"/>
          <w:color w:val="000000"/>
          <w:sz w:val="28"/>
        </w:rPr>
        <w:t xml:space="preserve">
      1) в первую очередь - выплаты по акциям, которые должны быть выкуплены в соответствии с настоящим Законом; </w:t>
      </w:r>
    </w:p>
    <w:bookmarkEnd w:id="839"/>
    <w:bookmarkStart w:name="z897" w:id="840"/>
    <w:p>
      <w:pPr>
        <w:spacing w:after="0"/>
        <w:ind w:left="0"/>
        <w:jc w:val="both"/>
      </w:pPr>
      <w:r>
        <w:rPr>
          <w:rFonts w:ascii="Times New Roman"/>
          <w:b w:val="false"/>
          <w:i w:val="false"/>
          <w:color w:val="000000"/>
          <w:sz w:val="28"/>
        </w:rPr>
        <w:t xml:space="preserve">
      2) во вторую очередь - выплаты начисленных и невыплаченных дивидендов по привилегированным акциям; </w:t>
      </w:r>
    </w:p>
    <w:bookmarkEnd w:id="840"/>
    <w:bookmarkStart w:name="z898" w:id="841"/>
    <w:p>
      <w:pPr>
        <w:spacing w:after="0"/>
        <w:ind w:left="0"/>
        <w:jc w:val="both"/>
      </w:pPr>
      <w:r>
        <w:rPr>
          <w:rFonts w:ascii="Times New Roman"/>
          <w:b w:val="false"/>
          <w:i w:val="false"/>
          <w:color w:val="000000"/>
          <w:sz w:val="28"/>
        </w:rPr>
        <w:t xml:space="preserve">
      3) в третью очередь - выплаты начисленных и невыплаченных дивидендов по простым акциям; </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 N 72 от 8.07.2005 г)</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 N 72 от 8.07.2005 г)</w:t>
      </w:r>
      <w:r>
        <w:br/>
      </w:r>
      <w:r>
        <w:rPr>
          <w:rFonts w:ascii="Times New Roman"/>
          <w:b w:val="false"/>
          <w:i w:val="false"/>
          <w:color w:val="000000"/>
          <w:sz w:val="28"/>
        </w:rPr>
        <w:t>
</w:t>
      </w:r>
    </w:p>
    <w:bookmarkStart w:name="z901" w:id="842"/>
    <w:p>
      <w:pPr>
        <w:spacing w:after="0"/>
        <w:ind w:left="0"/>
        <w:jc w:val="both"/>
      </w:pPr>
      <w:r>
        <w:rPr>
          <w:rFonts w:ascii="Times New Roman"/>
          <w:b w:val="false"/>
          <w:i w:val="false"/>
          <w:color w:val="000000"/>
          <w:sz w:val="28"/>
        </w:rPr>
        <w:t xml:space="preserve">
      Оставшееся имущество распределяется между всеми владельцами акций пропорционально количеству принадлежащих им акций. </w:t>
      </w:r>
    </w:p>
    <w:bookmarkEnd w:id="842"/>
    <w:bookmarkStart w:name="z902" w:id="843"/>
    <w:p>
      <w:pPr>
        <w:spacing w:after="0"/>
        <w:ind w:left="0"/>
        <w:jc w:val="both"/>
      </w:pPr>
      <w:r>
        <w:rPr>
          <w:rFonts w:ascii="Times New Roman"/>
          <w:b w:val="false"/>
          <w:i w:val="false"/>
          <w:color w:val="000000"/>
          <w:sz w:val="28"/>
        </w:rPr>
        <w:t xml:space="preserve">
      2. Требования каждой очереди удовлетворяются после полного удовлетворения требований предыдущей очереди с учетом требований </w:t>
      </w:r>
      <w:r>
        <w:rPr>
          <w:rFonts w:ascii="Times New Roman"/>
          <w:b w:val="false"/>
          <w:i w:val="false"/>
          <w:color w:val="000000"/>
          <w:sz w:val="28"/>
        </w:rPr>
        <w:t>пункта 2</w:t>
      </w:r>
      <w:r>
        <w:rPr>
          <w:rFonts w:ascii="Times New Roman"/>
          <w:b w:val="false"/>
          <w:i w:val="false"/>
          <w:color w:val="000000"/>
          <w:sz w:val="28"/>
        </w:rPr>
        <w:t xml:space="preserve"> статьи 13 настоящего Закона. </w:t>
      </w:r>
    </w:p>
    <w:bookmarkEnd w:id="843"/>
    <w:bookmarkStart w:name="z903" w:id="844"/>
    <w:p>
      <w:pPr>
        <w:spacing w:after="0"/>
        <w:ind w:left="0"/>
        <w:jc w:val="both"/>
      </w:pPr>
      <w:r>
        <w:rPr>
          <w:rFonts w:ascii="Times New Roman"/>
          <w:b w:val="false"/>
          <w:i w:val="false"/>
          <w:color w:val="000000"/>
          <w:sz w:val="28"/>
        </w:rPr>
        <w:t xml:space="preserve">
      Если имущества ликвидируемого общества недостаточно для выплаты начисленных, но невыплаченных дивидендов и возмещения стоимости привилегированных акций, указанное имущество полностью распределяется среди этой категории акционеров пропорционально количеству принадлежащих им акций. </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99" w:id="845"/>
    <w:p>
      <w:pPr>
        <w:spacing w:after="0"/>
        <w:ind w:left="0"/>
        <w:jc w:val="left"/>
      </w:pPr>
      <w:r>
        <w:rPr>
          <w:rFonts w:ascii="Times New Roman"/>
          <w:b/>
          <w:i w:val="false"/>
          <w:color w:val="000000"/>
        </w:rPr>
        <w:t xml:space="preserve"> Глава 11. Заключительные и переходные положения</w:t>
      </w:r>
    </w:p>
    <w:bookmarkEnd w:id="845"/>
    <w:p>
      <w:pPr>
        <w:spacing w:after="0"/>
        <w:ind w:left="0"/>
        <w:jc w:val="both"/>
      </w:pPr>
      <w:r>
        <w:rPr>
          <w:rFonts w:ascii="Times New Roman"/>
          <w:b/>
          <w:i w:val="false"/>
          <w:color w:val="000000"/>
          <w:sz w:val="28"/>
        </w:rPr>
        <w:t>Статья 90. Переходные положения</w:t>
      </w:r>
    </w:p>
    <w:bookmarkStart w:name="z904" w:id="846"/>
    <w:p>
      <w:pPr>
        <w:spacing w:after="0"/>
        <w:ind w:left="0"/>
        <w:jc w:val="both"/>
      </w:pPr>
      <w:r>
        <w:rPr>
          <w:rFonts w:ascii="Times New Roman"/>
          <w:b w:val="false"/>
          <w:i w:val="false"/>
          <w:color w:val="000000"/>
          <w:sz w:val="28"/>
        </w:rPr>
        <w:t xml:space="preserve">
      1. Общества, созданные до введения в действие настоящего Закона, обязаны в течение трех лет со дня введения в действие настоящего Закона внести соответствующие изменения в свои учредительные документы и привести размер уставного капитала общества в соответствие со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 исходя из размера месячного расчетного показателя, установленного законом о республиканском бюджете на соответствующий финансовый год, на дату введения в действие настоящего Закона либо произвести реорганизацию общества или его ликвидацию. </w:t>
      </w:r>
    </w:p>
    <w:bookmarkEnd w:id="846"/>
    <w:bookmarkStart w:name="z905" w:id="847"/>
    <w:p>
      <w:pPr>
        <w:spacing w:after="0"/>
        <w:ind w:left="0"/>
        <w:jc w:val="both"/>
      </w:pPr>
      <w:r>
        <w:rPr>
          <w:rFonts w:ascii="Times New Roman"/>
          <w:b w:val="false"/>
          <w:i w:val="false"/>
          <w:color w:val="000000"/>
          <w:sz w:val="28"/>
        </w:rPr>
        <w:t xml:space="preserve">
      2. Уполномоченный орган вправе обратиться в суд с заявлением о принудительной ликвидации общества либо его реорганизации в форме преобразования в случае невыполнения им требований, установленных пунктом 1 настоящей статьи. </w:t>
      </w:r>
    </w:p>
    <w:bookmarkEnd w:id="847"/>
    <w:bookmarkStart w:name="z906" w:id="848"/>
    <w:p>
      <w:pPr>
        <w:spacing w:after="0"/>
        <w:ind w:left="0"/>
        <w:jc w:val="both"/>
      </w:pPr>
      <w:r>
        <w:rPr>
          <w:rFonts w:ascii="Times New Roman"/>
          <w:b w:val="false"/>
          <w:i w:val="false"/>
          <w:color w:val="000000"/>
          <w:sz w:val="28"/>
        </w:rPr>
        <w:t xml:space="preserve">
      3. Общество, которое до введения в действие настоящего Закона самостоятельно осуществляло формирование, ведение и хранение реестра держателей акций, обязано в течение трех месяцев с даты введения в действие настоящего Закона принять решение о выборе регистратора общества и передать ему документы, составляющие систему реестров держателей акций общества. </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Порядок введения в действие настоящего Закона</w:t>
      </w:r>
    </w:p>
    <w:bookmarkStart w:name="z907" w:id="849"/>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w:t>
      </w:r>
    </w:p>
    <w:bookmarkEnd w:id="849"/>
    <w:bookmarkStart w:name="z908" w:id="85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 "Об акционерных обществах" (Ведомости Парламента Республики Казахстан, 1998 г., N 17-18, ст. 223; 1999 г., N 20, ст. 727; N 24, ст. 1072; 2001 г., N 23, ст. 321; 2002 г., N 10, ст. 102). </w:t>
      </w:r>
    </w:p>
    <w:bookmarkEnd w:id="85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